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 Cheszbon i Elale, aż po Jahaz słychać ich głos. Dlatego zbrojni* Moabu wznoszą krzyk,** drży w nim jego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Zawodzą Cheszbon i Elale, aż do Jahas dociera ich głos. Nawet zbrojni Moabu podnoszą krzyk,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drży w narodzie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Eleale będą krzyczeć, a ich głos będzie słychać aż w Jahaza. Dlatego uzbrojeni wojownicy Moabu będą biadać, a dusza każdego rozrzewni się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wołał Hesebon i Eleale, aż w Jahas słyszany będzie głos ich; owszem i zbrojni Moabscy narzekać będą, a dusza każdego z nich porzewniać sobie będzie,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wołać Hesebon i Eleale, aż w Jasa usłyszan głos ich; dlatego gotowi Moab wyć będą, dusza jego wyć będzie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Eleale krzyczą, aż do Jahas słychać ich głos. Dlatego drżą nerki Moabu, zlękła się jego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Eleale krzyczą, aż do Jahas słychać ich głos; stąd drżą lędźwie Moabu, drży w nim jego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Eleale zakrzyknęły, aż do Jahas dał się słyszeć ich głos. Dlatego zbrojni Moabu lamentują, lęka się ich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Eleale napełnione krzykiem, aż w Jahas słychać ich głosy. Dlatego dygoczą wnętrzności Moabu, ze strachu drży całe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Elale wydają okrzyki, a głos ich słychać aż w Jahac. Drżą przeto zbrojni mężowie Moabu, truchleje w nim jego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закричав Есевон і Елеала, аж до Ясси чути її голос. Через це бедра моавітської землі кричать, душа її пізнає.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Cheszbon i Elaleh, aż do Jahac rozlega się ich głos. Zbrojni Moabu narzekają, a dusza każdego jest w nim strwożona.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 Cheszbon oraz Eleale. Aż w Jahacu słyszano ich głos. Dlatego zbrojni Moabu wciąż krzyczą, jego dusza w nim zadrżała.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zbrojni, </w:t>
      </w:r>
      <w:r>
        <w:rPr>
          <w:rtl/>
        </w:rPr>
        <w:t>חֲלֻצֵי</w:t>
      </w:r>
      <w:r>
        <w:rPr>
          <w:rtl w:val="0"/>
        </w:rPr>
        <w:t xml:space="preserve"> (chalutse): wg BHS biodra, hbr. </w:t>
      </w:r>
      <w:r>
        <w:rPr>
          <w:rtl/>
        </w:rPr>
        <w:t>חַלְצֵי</w:t>
      </w:r>
      <w:r>
        <w:rPr>
          <w:rtl w:val="0"/>
        </w:rPr>
        <w:t xml:space="preserve"> (chaltse),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wznoszą krzyk, </w:t>
      </w:r>
      <w:r>
        <w:rPr>
          <w:rtl/>
        </w:rPr>
        <w:t>יָרִיעּו</w:t>
      </w:r>
      <w:r>
        <w:rPr>
          <w:rtl w:val="0"/>
        </w:rPr>
        <w:t xml:space="preserve"> (jari‘u), lub: dmą na alarm. Wg BHS drżą, </w:t>
      </w:r>
      <w:r>
        <w:rPr>
          <w:rtl/>
        </w:rPr>
        <w:t>יָרְעּו</w:t>
      </w:r>
      <w:r>
        <w:rPr>
          <w:rtl w:val="0"/>
        </w:rPr>
        <w:t xml:space="preserve"> (jare‘u), przemawia za tym też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2024-06-02T11:28:03Z</dcterms:modified>
</cp:coreProperties>
</file>