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usłyszeliśmy pieśni:* Chwała Sprawiedliwemu!** I powiedziałem: Precz ze mną! Precz ze mną! Biada mi! Zdrajcy zdradzają! I zdrada! Zdrajcy zdradzają!***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usłyszeliśmy śpiew: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Sprawiedliwemu! Wtedy powiedziałem: Przepadłem! Źle ze mną! Biada mi! Oszuści grasują! Podstęp! Oszuści grasują!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krańców ziemi słyszeliśmy pieśni o chwale sprawiedliwego. Ale ja powiedziałem: Jestem wynędzniały, jestem wynędzniały, biada mi! Zdrajcy zdradzili, tak, bardzo zdradzili zdrajcy.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kończyn ziemi słyszymy piosnkę o sławie sprawiedliwego. Alem ja rzekł: Wychudłem, wychudłem, biada mnie! Przewrotni przewrotność broją, przewrotność, mówię, bez wszelkiego wstydu broją.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ziemie słyszeliśmy chwały, sławę sprawiedliwego. I rzekłem: Tajemnica moja mnie, tajemnica moja mnie, biada mnie! Występnicy wystąpili, a wykroczeniem występników wystąpili.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słyszeliśmy pienia: Chwała Sprawiedliwemu! Lecz ja rzekłem: Mam tajemnicę, groźną mam tajemnicę, biada mi! Wiarołomni działają zdradliwie, wiarołomni dopuścili się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słyszeliśmy pieśni pochwalne: Chwała Sprawiedliwemu! Lecz ja rzekłem: Zginąłem! Zginąłem! Biada mi! Rabusie rabują, drapieżnie rabują rabusie!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krańca ziemi usłyszeliśmy śpiew: Chwała Sprawiedliwemu!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ujdzie przed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Zawołałem: Grozi mi klęska, grozi mi klęska, biada mi! Zdrajcy postępują zdradziecko, zdrajcy dopuszczają się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słyszymy śpiew: „Chwała Sprawiedliwemu!”. Ale ja zawołałem: Dosyć! Już dosyć! Biada mi! Przewrotni działają zdradliwie. Wiarołomni oszukują obłudnie!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śpiew słyszymy: ”Chwała Sprawiedliwemu!” Ja zaś rzekłem: - Biada mi, biada mi! Niestety! Przewrotni postępują podstępnie, poważnych przeniewierstw dopuszczają się przewrotni.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від кінців землі ми почули знаки: Надія для побожного. І скажуть: Горе тим, що погорджують, тим, що погорджують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słyszymy śpiewy: Cześć sprawiedliwym. Ale ja wołam: Zanikam, zanikam, biada mi! Zdrajcy zdradzają oraz przybrali szatę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usłyszeliśmy melodie: ”Ozdoba Prawemu! ”Ale ja mówię: ”Czeka mnie chudość, czeka mnie chudość! Biada mi! Zdrajcy postąpili zdradziecko. Tak, zdradzając, ci zdrajcy postąpili zdradziecko”.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pieśni, </w:t>
      </w:r>
      <w:r>
        <w:rPr>
          <w:rtl/>
        </w:rPr>
        <w:t>זְמִרֹת</w:t>
      </w:r>
      <w:r>
        <w:rPr>
          <w:rtl w:val="0"/>
        </w:rPr>
        <w:t xml:space="preserve"> (zemirot): wg G: usłyszeliśmy o cudach, τέρατα ἠκούσαμεν, od </w:t>
      </w:r>
      <w:r>
        <w:rPr>
          <w:rtl/>
        </w:rPr>
        <w:t>זְמִירֹות</w:t>
      </w:r>
      <w:r>
        <w:rPr>
          <w:rtl w:val="0"/>
        </w:rPr>
        <w:t xml:space="preserve"> , czyli: dziwy, &lt;x&gt;290 24:16&lt;/x&gt;L.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6:5&lt;/x&gt;; &lt;x&gt;730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oszuści oszukują.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2024-05-30T06:35:34Z</dcterms:modified>
</cp:coreProperties>
</file>