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zebrane gromady więźniów* do lochu, i zostaną zamknięte w więzieniu, i po wielu dniach zostaną nawiedzone.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zbiorą w lochach więźniów w gromadach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zamkną — a ich losy rozpatrzą dopiero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zgromadzeni jak więźniowie zebrani w ciemnicy, i będą zamknięci w więzieniu, a po wielu dniach zostaną nawiedzeni.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zgromadzeni, jako zgromadzeni bywają więźniowie do ciemnicy, a będą zamknieni w tarasie; po wielu, mówię, dniach, nawiedzeni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zgromadzeniem jednego snopka do dołu, i będą tam zamknieni w ciemnicy, a po wielu dni nawiedzeni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zgromadzeni, uwięzieni w lochu; będą zamknięci w więzieniu, a po wielu latach zostaną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zebrani razem jak więźniowie w lochu, i będą zamknięci w więzieniu, i po wielu dniach będą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stłoczeni jak więźniowie w lochu, zamknięci w więzieniu, a po wielu dniach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Stłoczeni będą w gromadę, pojmani w lochu, zamknięci w więzieniu i po dłuższym czasie będą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Stłoczeni będą w gromadę - [jako] jeńcy w ciemnicy, zamknięci w więzieniu, nawiedzeni po długim okresie.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 і замкнуть до твердині і до вязниці, після численних родів відвідини їм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zgromadzeni gromadą, jakby więźniowie w dole oraz zamknięci w lochu, i dopiero po długim czasie wspomniani.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zebrani, jak się zbiera więźniów do dołu, i będą zamknięci w lochu; a po mnóstwie dni zostanie na nich zwrócona uwaga.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więźniów, </w:t>
      </w:r>
      <w:r>
        <w:rPr>
          <w:rtl/>
        </w:rPr>
        <w:t>אַּסִיר</w:t>
      </w:r>
      <w:r>
        <w:rPr>
          <w:rtl w:val="0"/>
        </w:rPr>
        <w:t xml:space="preserve"> : brak w 1QIsa a Tg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2024-05-29T07:29:08Z</dcterms:modified>
</cp:coreProperties>
</file>