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jest splugawiona pod swoimi mieszkańcami, gdyż przestąpili prawa, przekroczyli ustawę, zerwali odwieczne* przymierze.**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jest splugawiona przez swoich mieszkańców, gdyż przestępują prawa, przekraczają ustawy — zerwali odwieczne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splugawiona pod swoimi mieszkańcami; przekroczyli bowiem prawa, zmienili ustawy, złamali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ta ziemia splugawiona jest pod obywatelami swoimi; albowiem przestąpili prawa, odmienili ustawy, wzruszyli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splugawiona jest od obywatelów swoich, iż przestąpili zakon, odmienili prawo, złamali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została splugawiona przez swoich mieszkańców, bo pogwałcili prawa, przestąpili przykazania, złamali wieczyste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splugawiona pod swoimi mieszkańcami, gdyż przestąpili prawa, wykroczyli przeciwko przykazaniom, zerwali odwieczne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została zbezczeszczona przez jej mieszkańców, ponieważ naruszyli prawa, przekroczyli przykazania, złamali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zbezczeszczona przez swoich mieszkańców, bo przekraczali pouczenia, deptali prawo, złamali wieczyste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Zbezczeszczona jest ziemia przez swoich mieszkańców, albowiem przekraczali prawa, przestępowali przykazania, złamali wieczyste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вчинила беззаконня через тих, що жили на ній, томущо переступили закон і змінили приписи,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 ziemia została skażoną pod jej mieszkańcami; bo przekroczyli Prawa, zmienili przykazania, naruszyli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została splugawiona przez swoich mieszkańców, bo obeszli prawa, zmienili przepis, złamali przymierze trwające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9:1-7&lt;/x&gt;; &lt;x&gt;20 20:13&lt;/x&gt;; &lt;x&gt;40 35:6-34&lt;/x&gt;; &lt;x&gt;100 23:5&lt;/x&gt;; &lt;x&gt;290 55:3&lt;/x&gt;; &lt;x&gt;520 1:18-32&lt;/x&gt;; &lt;x&gt;520 2:12-15&lt;/x&gt;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2024-05-29T21:16:33Z</dcterms:modified>
</cp:coreProperties>
</file>