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pokojów! Zamknij za sobą swoje drzwi i ukryj się na małą chwilkę —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ludu! Wejdź do swoich komnat i zamknij swoje drzwi za sobą. Skryj się na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mój! wnijdź do komór swoich, a zamknij drzwi twoje za sobą; skryj się na maluczką chwilkę, dokąd nie przeminie rozgniewanie.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wnidź do komór twoich, zamkni drzwi twoje za sobą, skryj się na mały czas, na chwilkę, aż przeminie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Skryj się na małą chwilę, aż gniew przeminie,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więc, mój ludu, do swoich pokojów i zamknij swoje drzwi za sobą, skryj się na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Ukryj się na chwilę,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domów i zamknij drzwi za sobą. Skryj się na bardzo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mój ludu, wejdź do swych komór i zamknij drzwi swe za sobą! Ukryj się na chwil parę,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народе, ввійди до твоїх світлиць, замкни твої двері, сховайся трохи, стільки стільки, аж доки не мине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wejdź do twych mieszkań i zamknij za sobą twoje drzwi; skryj się na małą chwilę, aż przeminie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mój ludu, wejdź do swych wewnętrznych komnat i zamknij za sobą drzwi. Schowaj się tylko na chwilę, aż przeminie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2024-06-01T22:27:23Z</dcterms:modified>
</cp:coreProperties>
</file>