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 względu na pokój* mam gorycz, gorycz,** a Ty oszczędziłeś*** mą duszę od dołu zagłady, gdyż rzuciłeś poza swoje plecy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 mego dobra przeżyłem tę wielką gorycz. Ty oszczędziłeś mą duszę, nie zszedłem do dołu zagłady, ponieważ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czasie pokoju zaznałem ciężkiej goryczy, ale z miłości do mojej duszy wyrwałeś ją z dołu zniszczenia, gdyż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czasu pokoju przyszła na mię była gorzkość najgorzciejsza; ale się tobie podobało wyrwać duszę moję z przepaści skażenia, przeto, żeś zarzucił w tył swój wszystkie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pokoju gorzkość moja nagorzszczejsza: aleś ty wyrwał duszę moję, aby nie zginęła, zarzuciłeś w tył twój wszytkie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zdrowie zamienił moją gorycz. Ty zachowałeś mą duszę od dołu unicestwienia, gdyż poza siebie rzuciłeś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zbawienna była dla mnie gorycz, lecz Ty zachowałeś duszę moją od dołu zagłady, gdyż poza siebie rzuciłeś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gorycz zmieniła się w szczęście. Ty zachowałeś moją duszę od dołu zagłady, bo odrzuciłeś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powiedzieć? On przemówił do mnie i On sam to sprawił. Minęła gorycz mojej duszy, wielbić Cię więc będę przez wszystkie me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gorycz moja zamieniła w szczęście. Ty zachowałeś bowiem życie moje od zgnilizny grobu. Rzuciłeś bowiem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підняв мою душу, щоб не згинула, і відкинув від мене всі мої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szczęście, oto zamieniła się moja gorycz, gdyż z otchłani zbutwienia miłościwie wydarłeś moją duszę; bowiem rzuciłeś za Siebie wszystkie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pokój miałem to, co gorzkie, tak, gorzkie; a tyś przylgnął do mojej duszy i zachował ją od dołu unicestwienia. Rzuciłeś bowiem za siebie wszystkie moje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lub: pełna harmonia, zdrowie, 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 gorycz, gorycz, </w:t>
      </w:r>
      <w:r>
        <w:rPr>
          <w:rtl/>
        </w:rPr>
        <w:t>מָר מַר־לִי</w:t>
      </w:r>
      <w:r>
        <w:rPr>
          <w:rtl w:val="0"/>
        </w:rPr>
        <w:t xml:space="preserve"> (mar-li mar): wg 1QIsa a : gorzko mi bardzo, </w:t>
      </w:r>
      <w:r>
        <w:rPr>
          <w:rtl/>
        </w:rPr>
        <w:t>ליא מאודה מר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oszczędziłeś, </w:t>
      </w:r>
      <w:r>
        <w:rPr>
          <w:rtl/>
        </w:rPr>
        <w:t>חָׁשַקְּתָ</w:t>
      </w:r>
      <w:r>
        <w:rPr>
          <w:rtl w:val="0"/>
        </w:rPr>
        <w:t xml:space="preserve"> (chaszaqta), tj. przywiązałeś się do mej duszy (l. pokochałeś ją) na tyle, by jej nie porzucić w dole zagłady. Jednak </w:t>
      </w:r>
      <w:r>
        <w:rPr>
          <w:rtl/>
        </w:rPr>
        <w:t>חָׁשַק</w:t>
      </w:r>
      <w:r>
        <w:rPr>
          <w:rtl w:val="0"/>
        </w:rPr>
        <w:t xml:space="preserve"> em. jest na </w:t>
      </w:r>
      <w:r>
        <w:rPr>
          <w:rtl/>
        </w:rPr>
        <w:t>חָׂשְַך</w:t>
      </w:r>
      <w:r>
        <w:rPr>
          <w:rtl w:val="0"/>
        </w:rPr>
        <w:t xml:space="preserve"> , powstrzymać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2024-06-01T14:22:47Z</dcterms:modified>
</cp:coreProperties>
</file>