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tobą. Ze Wschodu sprowadzę twe nasienie i z Zachodu cię zgromadzę.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tobą. Ze wschodu sprowadzę twe potomstwo, zgromadzę cię z 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tobą; ze wschodu przyprowadzę twoje potomstwo i z zachodu cię zgromadzę.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bom Ja z tobą; od wschodu słońca przyprowadzę zaś nasienie twoje, i od zachodu zgromadzę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bom ja jest z tobą. Od wschodu przyprowadzę nasienie twoje a od zachodu zgromadzę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bo jestem z tobą. Przywiodę ze wschodu twe plemię i z zachodu cię pozbieram.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tobą. Ze Wschodu przywiodę twoje potomstwo i z Zachodu zgromadzę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tobą! Przyprowadzę twoje potomstwo ze wschodu, z zachodu cię pozbieram.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tobą! Ze wschodu sprowadzę twoje potomstwo i z zachodu cię zgromadzę.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bom Ja jest z tobą! Ze Wschodu sprowadzę twoje potomstwo i od Zachodu ciebie zgromadzę!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бійся, бо Я з тобою. Від сходу приведу твоє насіння і зберу тебе зі заходу.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tobą; ze Wschodu sprowadzę twe potomstwo oraz z Zachodu cię zgromadzę.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lękaj się, bo ja jestem z tobą. Ze wschodu przyprowadzę twoje potomstwo i z zachodu cię zbiorę.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2024-05-29T07:34:41Z</dcterms:modified>
</cp:coreProperties>
</file>