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Uważajcie, narody z daleka! Pan powołał Mnie od poczęcia, wspomniał moje imię już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a narody dalekie, uważajcie! JAHWE wezwał mnie od łona, od łona mojej matki wspominał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 wyspy, a narody dalekie pilnujcie! Pan zaraz z żywota wezwał mię, zaraz z żywota matki mojej uczynił wzmiankę imienia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wyspy, a pilnujcie narodowie z daleka! JAHWE z żywota powołał mię, z żywota matki mojej wspomniał 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posłuchajcie mnie! Ludy najdalsze, uważajcie! Powołał mnie Pan już z łona mej matki, od jej wnętrzności wspomniał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i uważajcie, wy, dalekie narody! Pan powołał mnie od poczęcia, od łona matki nazwał mnie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ludy odległe, uważajcie! JAHWE powołał mnie już w łonie, wspomniał moje imię, gdy byłem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 Uważajcie pilnie, dalekie ludy! JAHWE wezwał mnie w łonie matki i w jej wnętrznościach nadał mi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kraje zamorskie, i uważajcie, narody dalekie! Jahwe mnie powołał jeszcze w łonie matki, w mej matki wnętrzu nazwał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острови, і сприймайте народи. Через довгий час настане, говорить Господь. З лона моєї матері Він назвав моє імя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wybrzeża, i uważajcie narody w dali! WIEKUISTY powołał mnie od początku istnienia, w łonie mojej matki wspomniał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małe, wyspy, i wytężajcie uwagę, wy, dalekie grupy narodowościowe. JAHWE powołał mnie jeszcze w łonie. Już od wnętrza mej matki wspomniał o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2024-05-23T14:16:35Z</dcterms:modified>
</cp:coreProperties>
</file>