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Rozglądałem się, lecz nie było pomocnika, i byłem zdumiony, że zabrakło wspierającego!* Więc pomogło Mi moje ramię i moje wzburzenie – ono Mnie wsparło.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Rozglądałem się, lecz nikt nie chciał pomóc, byłem zdumiony, że zabrakło wspierających! Pomogło Mi jednak moje ramię i wsparło Mnie moje 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Rozglądałem się, ale nie było pomocnika, zdumiałem się, że nikogo nie było, kto by mnie podparł. Dlatego moje ramię przyniosło mi zbawienie, a moja zapalczywość — ona mnie podparła.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gdym widział, że nie było pomocnika, ażem się zdumał, że nikogo nie było, coby mię podparł, przetoż mi wybawienie sprawiło ramię moje, a popędliwość moja, ta mię podparła.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Oględowałem się, a nie było pomocnika, szukałem, a nie było, kto by ratował, i zbawiło mi ramię moje, a rozgniewanie moje, to mię wspomogło.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Rozglądałem się: nikt nie pomagał. Zdumiewałem się: nie było nikogo, kto by podtrzymał. Wówczas moje ramię przyszło Mi z pomocą i podtrzymała Mnie moja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Rozglądałem się, lecz nie było pomocnika, zdziwiłem się, że nie było nikogo, kto by mię podparł. Lecz wtedy dopomogło mi moje ramię i wsparła mnie moja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Dziwiłem się, że nikt nie pomaga, zdumiałem się, że nikt nie udziela wsparcia. Wtedy przyszło Mi z pomocą Moje ramię, wspomogła Mnie Moja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lecz nikt nie przychodził z pomocą, i zdumiałem się, że nikt nie ofiarował wsparcia. Wtedy sam podniosłem swoje zbawcze ramię i wsparłem się na swym oburzeniu.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Rozejrzałem się: nie było pomocnika; zdumiałem się: nie było nikogo, kto by mnie wspierał. Wtedy wspomogło mię moje ramię i sprawiedliwość moja mię wsparła.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поглянув, і немає помічника. І я подумав і немає помічника. І їх визволило моє рамено, і настав мій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ale nie było pomocnika; zdumiałem się, ale nie było nikogo, kto by wspierał; zatem wsparło Mnie Moje ramię i Moje uniesienie – ono Mnie wsparło.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patrzyłem, ale nie było żadnego wspomożyciela; i popadłem w zdumienie, ale nie było nikogo, kto by służył wsparciem. Toteż moje ramię zapewniło mi wybawienie i wsparła mnie moja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wspierającego, </w:t>
      </w:r>
      <w:r>
        <w:rPr>
          <w:rtl/>
        </w:rPr>
        <w:t>סֹומְֵך</w:t>
      </w:r>
      <w:r>
        <w:rPr>
          <w:rtl w:val="0"/>
        </w:rPr>
        <w:t xml:space="preserve"> (somech): w 1QIsa a : </w:t>
      </w:r>
      <w:r>
        <w:rPr>
          <w:rtl/>
        </w:rPr>
        <w:t>תומך</w:t>
      </w:r>
      <w:r>
        <w:rPr>
          <w:rtl w:val="0"/>
        </w:rPr>
        <w:t xml:space="preserve"> (to samo znaczenie).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2024-06-01T05:24:32Z</dcterms:modified>
</cp:coreProperties>
</file>