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6"/>
        <w:gridCol w:w="58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teraz,* JAHWE, Ty jesteś naszym Ojcem,** my jesteśmy gliną, a Ty naszym garncarzem – i wszyscy jesteśmy dziełem Twojej ręki!***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mimo wszystko, JAHWE, Ty jesteś naszym Ojcem, my jesteśmy gliną, Ty naszym garncarzem — wszyscy jesteśmy dziełem Twoich rąk!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teraz, JAHWE, ty jesteś naszym ojcem, my jesteśmy gliną, a ty jesteś naszym garncarzem; i jesteśmy wszyscy dziełem twojej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teraz, o Panie! tyś jest ojciec nasz, myśmy glina, a tyś twórca nasz; a takeśmy wszyscy dziełem ręki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JAHWE, tyś jest ociec nasz, a myśmy błoto. I tyś twórca nasz, a dzieło rąk twoich wszyscy 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nie gniewaj się tak ogromnie i nie chowaj ciągle w pamięci naszej winy! Oto wejrzyj, prosimy, my wszyscy jesteśmy Twym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teraz, Panie, Ty jesteś naszym Ojcem, my jesteśmy gliną, a Ty naszym Stwórcą i wszyscyśmy dziełem twoich rąk!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nie gniewaj się tak bardzo, nie pamiętaj ciągle naszej winy! Popatrz! My wszyscy jesteśmy Twoim ludem!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gniewaj się tak bardzo, JAHWE, i nie pamiętaj naszych win na zawsze! Spójrz, że my wszyscy jesteśmy Twoim ludem!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 zagniewany, o Jahwe, tak bardzo, nie pamiętaj o przewinieniach na wieki! Oto patrz! Wszyscy jesteśmy Twym ludem!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розгнівайся на нас дуже і не згадай в часі наші гріхи. І тепер поглянь, бо всі ми твій нарід.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gniewaj się, WIEKUISTY, tak bardzo; nie na wieki pamiętaj winy; spójrz, my wszyscy jesteśmy Twoim narodem.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JAHWE, tyś naszym Ojcem. My jesteśmy gliną, a tyś naszym Garncarzem; i wszyscy jesteśmy dziełem twej ręki.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teraz, </w:t>
      </w:r>
      <w:r>
        <w:rPr>
          <w:rtl/>
        </w:rPr>
        <w:t>עַּתָה</w:t>
      </w:r>
      <w:r>
        <w:rPr>
          <w:rtl w:val="0"/>
        </w:rPr>
        <w:t xml:space="preserve"> : w 1QIsa a : Ty, </w:t>
      </w:r>
      <w:r>
        <w:rPr>
          <w:rtl/>
        </w:rPr>
        <w:t>אתה</w:t>
      </w:r>
      <w:r>
        <w:rPr>
          <w:rtl w:val="0"/>
        </w:rPr>
        <w:t xml:space="preserve"> , &lt;x&gt;290 64:8&lt;/x&gt;L.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&lt;x&gt;230 103:13-14&lt;/x&gt;; &lt;x&gt;290 45:9-10&lt;/x&gt;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Twojej ręki, </w:t>
      </w:r>
      <w:r>
        <w:rPr>
          <w:rtl/>
        </w:rPr>
        <w:t>יָדְָך</w:t>
      </w:r>
      <w:r>
        <w:rPr>
          <w:rtl w:val="0"/>
        </w:rPr>
        <w:t xml:space="preserve"> : wg 1QIsa a : Twoich rąk, </w:t>
      </w:r>
      <w:r>
        <w:rPr>
          <w:rtl/>
        </w:rPr>
        <w:t>ידיכה</w:t>
      </w:r>
      <w:r>
        <w:rPr>
          <w:rtl w:val="0"/>
        </w:rPr>
        <w:t xml:space="preserve"> ,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2024-06-01T03:09:08Z</dcterms:modified>
</cp:coreProperties>
</file>