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je szanujecie: Tak mówią wasi bracia, ci, którzy was nienawidzą i odrzucają przez wzgląd na me imię: Niech JAHWE objawi swoją chwałę, chcemy was zobaczyć radosnych! Otóż to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słowo. Wasi bracia, którzy was nienawidzą, którzy wypędzają was ze względu na moje imię, mówią: Niech JAHWE pokaże swoją chwałę. Ukaże się jednak dla waszej radości, a 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wy którzy drżycie na słowo jego. Bracia wasi nienawidzący was, a wyganiający was dla imienia mego, mówią: Niech się okaże sława Pańska. Okażeć się zaiste ku pociesze waszej; ale oni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którzy drżycie na słowo jego! Mówili bracia waszy nienawidzący was i wyganiający dla imienia mego: Niech będzie Pan wsławion a ujźrzemy w weselu waszym; ale się ci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odczuwacie bojaźń wobec Jego słowa! Wasi bracia, którzy was nienawidzą i odrzucają was z powodu Mojego imienia, mówią: Niech JAHWE okaże swoją chwałę, abyśmy mogli oglądać waszą radość! To oni jednak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 wy, którzy z czcią przyjmujecie Jego słowo: Wasi bracia was nienawidzą, pogardzają wami z powodu mojego imienia i powiadają: „Niech JAHWE okaże swoją chwałę, abyśmy widzieli waszą radość!”,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słuchajcie, wy, którzy o sprawy Jego zabiegacie! - Wasi bracia, którzy was nienawidzą, którzy wami gardzą dla Imienia mego, powiadają: ”Niech Jahwe okaże swą chwałę, byśmy waszą radość ujrzeli!” Oni wszakże hańby doznają!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słowo: ”Wasi bracia, którzy wąs nienawidząc którzy was wyłączają z powodu mego imienia, powiedzieli: ʼNiech JAHWE będzie wychwalany!ʼ On też się ukaże ku waszej radości, a oni będą okryci wstydem”.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2024-05-30T00:36:09Z</dcterms:modified>
</cp:coreProperties>
</file>