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3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 JAHWE na ciebie i na twój lud, i na dom twojego ojca dni, jakich nie było od dnia, gdy Efraim odpadł od Judy* – (to jest) króla Asyrii!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sprowadzi na ciebie i na twój lud oraz na dom twojego ojca dni, jakich nie było od czasów, gdy Efraim odpadł od Judy — sprowadzi króla Asyrii!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sprowadzi na ciebie, na twój lud i na dom twego ojca dni, jakich nie było od dnia, w którym Efraim odstąpił od Judy — za sprawą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cię Pan przywiedzie i na lud twój, i na dom ojca twego, dni, jakich nie było ode dnia, którego odstąpił Efraim od Judy, a to przez króla Assyryjskiego.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Przywiedzie JAHWE na cię i na lud twój, i na dom ojca twego dni, jakie nie przychodziły ode dni odstąpienia Efraim od Judy, z królem Assyryjskim.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sprowadzi na ciebie i na twój lud, i na dom twego ojca czasy, jakich nie było od chwili odpadnięcia Efraima od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sprowadzi na ciebie i na twój lud, i na dom twojego ojca czasy, jakich nie było od dnia, gdy Efraim odpadł od Judy - przez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sprowadzi na ciebie, na twój lud i na dom twojego ojca dni, jakich nie było od czasu oddzielenia się Efraima od Judy – sprowadzi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sprawą króla Asyrii JAHWE sprowadzi na ciebie, na lud twój i na dom twego ojca dni, jakich nie było od dnia odpadnięcia Efraima od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dopuści, że przyjdą na ciebie, na lud twój i na dom twego ojca dni, jakich nie było od dnia odpadnięcia Efraima od Judy, ([sprowadzi na was] króla Asyrii).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Бог наведе на тебе і на твій нарід і на дім твого батька дні, які ніколи не прийшли від того дня, коли Ефраїм забрав від Юди царя Ассирійців.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WIEKUISTY przyprowadzi na ciebie, na twój naród i na dom twojego ojca, dni, jakich nie było od dnia odstąpienia od Judy Efraima i króla Aszuru.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sprowadzi na ciebie i na twój lud, i na dom twego ojca takie dni, jakich nie było od dnia, gdy Efraim odwrócił się od Judy, – mianowicie króla Asyrii,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Efraim odpadł od Judy ok. 930 r. p. Chr., czyli ok. 200 lat wcześniej.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2024-06-03T20:54:54Z</dcterms:modified>
</cp:coreProperties>
</file>