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Aram,* Efraim i syn Remaliasza uknuli przeciwko tobie zło,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Aram, Efraim i syn Remaliasza uknuli przeciwko tobie złowrogi plan. Uzgodnili: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Syria, Efraim i syn Remaliasza uknuli przeciwko tobie zło,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złą radę uradzili przeciw tobie Syryjczyk, Efraim, i syn Romelijaszowy,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naradziła przeciw tobie na złe Syria, Efraim i syn Romeliasza,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Aramejczycy, Efraim i syn Remaliasza postanowili twą zgubę,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Aram, Efraim i syn Remaliasza uknuli zło przeciwko tobie,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Efraimici i syn Remaliasza postanowili bowiem rzecz niegodziwą przeciw tobie, gdyż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wraz z Efraimem, synem Remaliasza, spiskują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Aramejczycy (wraz z Efraimitami i synem Remaljahu) uknuli przeciw tobie spisek,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син Арама і син Ромелія, томущо врадили погану раду відносно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Aram obmyślił twoją zgubę, a także Efraim i syn Remalji,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tego, że Syria z Efraimem i syn Remaliasza uradzili przeciwko tobie coś złego,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2024-06-01T05:02:53Z</dcterms:modified>
</cp:coreProperties>
</file>