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Przebłagiwać zaś będzie kapłan, którego namaścisz i któremu przekażesz odpowiedzialność,* aby sprawował służbę kapłańską zamiast swego ojca, a wdzieje (on przy tym) lniane szaty, szaty święte.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zaś dokonywać będzie kapłan, który zostanie namaszczony i któremu przekazany zostanie urząd, aby sprawował służbę kapłańską zamiast swego ojca. On wdzieje przy tym na siebie lniane,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 przebłagania kapłan, który jest namaszczony i poświęcony do pełnienia służby na miejsce swego ojca, a włoży lniane szaty, szaty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oczyszczać będzie kapłan, który jest pomazany, a którego poświęcone są ręce ku sprawowaniu urzędu miasto ojca jego, a oblecze się w szaty lniane, w szaty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oczyściać będzie kapłan, który jest pomazany i którego ręce są poświęcone, aby kapłański urząd sprawował miasto ojca swego: a oblecze się w szatę lnianą i w odzienie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Dokonywać obrzędu przebłagania będzie kapłan, który zostanie namaszczony i wprowadzony w czynności kapłańskie na miejsce swego ojca. Włoży na siebie lniane szaty, szaty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zaś dokonywać będzie kapłan, którego się do tego namaści i którego się wprowadzi w urząd, aby sprawował służbę kapłańską zamiast swego ojca; a wdzieje szaty lniane, szaty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dokona kapłan, który po swoim ojcu będzie namaszczony i którego ręce zostały poświęcone do wykonywania czynności kapłańskich. Włoży on lniane szaty, święte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Obrzędu zadośćuczynienia dokona namaszczony kapłan, który został wyświęcony po swoim ojcu. Włoży on na siebie lniane szaty - święte szaty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Obrzędu przebłagania dokona kapłan, który został namaszczony i obdarzony pełnomocnictwem do pełnienia służby kapłańskiej po swoim ojcu. Przywdzieje on święte szaty lniane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[tylko] Najwyższy Kohen, który jest pomazany i który jest uprawomocniony, żeby służyć jako [Najwyższy] Kohen w miejsce swego przodka, dokona przebłagania. [Tylko] on założy lniane ubrania, ubrania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Надолужить священик, якого помажуть, і якому наповнять його руки, щоб священствувати після його батька, і зодягнеться в льняну одіж, святу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kapłan, który zostanie namaszczony i którego ręce zostaną upełnomocnione, aby pełnił kapłaństwo zamiast swojego ojca ten będzie rozgrzeszał. Zatem włoży on lniane szaty, szaty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kapłan, który zostanie namaszczony i którego ręka zostanie napełniona mocą, by pełnił służbę kapłańską jako następca swego ojca, ma dokonać przebłagania i przyoblec się w szaty lniane. Są to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któremu przekażesz odpowiedzialność, </w:t>
      </w:r>
      <w:r>
        <w:rPr>
          <w:rtl/>
        </w:rPr>
        <w:t>אֶת־יָדֹו יְמַּלֵא אֲׁשֶר</w:t>
      </w:r>
      <w:r>
        <w:rPr>
          <w:rtl w:val="0"/>
        </w:rPr>
        <w:t xml:space="preserve"> (’aszer jemalle ’et-jado), idiom: którego rękę wypełnisz, l. którego wprowadzisz w urząd, którego upoważnisz.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2024-06-01T22:22:06Z</dcterms:modified>
</cp:coreProperties>
</file>