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Izraela: Żadna dusza spośród was nie będzie spożywała krwi, także przychodzień mieszkający pośród was nie będzie spożywał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Izraela: Nikomu z was nie wolno spożywać krwi. Nie wolno jej spożywać także cudzoziemcom mieszkającym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synom Izraela: Żadna dusza wśród was nie będzie spożywała krwi ani żaden przybysz, który gości wśród was, nie będzie spożywał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powiedziałem synom Izraelskim: Żaden między wami nie będzie jadał krwi; ani przychodzień, który gościem jest między wami, nie będzie jadał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żem rzekł synom Izraelowym: Żadna dusza z was nie będzie jadła krwie, ani z przychodniów, którzy gośćmi są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nakaz Izraelitom: Nikt z was nie będzie spożywał krwi. Także i przybysz, który się osiedlił wśród was, nie będzie spożywał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izraelskich: Nikt z was nie będzie spożywał krwi, także obcy przybysz, który mieszka pośród was, nie będzie spożywał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Izraelitów: Nikt z was nie będzie spożywał krwi. Także i przybysz, który wśród was zamieszkał, nie będzie spożywał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Izraelitom: Nikomu z was, tak samo cudzoziemcom, którzy wśród was mieszkają, nie wolno spożywać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Izraela: Nikomu z was nie wolno spożywać krwi, nie wolno jej też spożywać cudzoziemcom osiadłym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mówiłem do synów Jisraela: Żaden człowiek spośród was nie będzie jadł krwi i konwertyta mieszkający pośród was nie będzie jadł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сказав Я ізраїльським синам: Всяка душа з вас не їстиме крови, і приходько, що замешкує між вами, не їстиме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synom Israela: Żadna osoba spośród was nie będzie spożywała krwi; ani przychodzień, który mieszka wśród was nie będzie spożywał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synom Izraela: ”Żadnej duszy spośród was nie wolno spożywać krwi i żaden osiadły przybysz, który przebywa pośród was jako przybysza nie może spożywać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2024-06-02T10:24:20Z</dcterms:modified>
</cp:coreProperties>
</file>