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67"/>
        <w:gridCol w:w="2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2024-05-28T02:39:08Z</dcterms:modified>
</cp:coreProperties>
</file>