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by mieszkał z wami, będzie jak tubylec, (jak jeden) z was; będziesz go też kochał jak samego siebie, gdyż (sami) byliście przychodniami w ziemi egipskiej*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Cudzoziemca, który zamieszka u was, będziesz traktował tak jak tubylca, tak jak jednego z was. Będziesz go kochał jak samego siebie, gdyż sami byliście cudzoziemcami w ziemi egipskiej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Przybysz, który gości u was, będzie jak jeden urodzony wśród was. Będziesz go miłować jak samego siebie, bo i wy byliście przybyszami w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z waszych w domu zrodzonych będzie u was przychodzień, który jest u was gościem, i miłować go będziesz jako sam siebie; boście i wy przychodniami byli w ziemi Egipskiej;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między wami jako obywatel; i będziecie go miłować jako sami siebie, boście i wy byli przychodniami w ziemi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Przybysza, osiadłego wśród was, będziecie uważać za tubylca. Będziesz go miłował jak siebie samego, bo i wy byliście przybyszami w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przybysz, który mieszka z wami, niech będzie jako tubylec wpośród was samych; będziesz go miłował jak siebie samego, gdyż i wy byliście obcymi przybyszami w ziemi egipskiej;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Przybysza, który się osiedlił wśród was, będziecie traktować jak tubylca. Będziesz go miłował jak siebie samego, bo i wy byliście przybyszami w ziemi egipskiej.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traktować jak każdego mieszkającego tu Izraelitę i będziecie go miłować jak siebie samego, bo i wy byliście cudzoziemcami w ziemi egipskiej.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przybysz osiadły pośród was będzie traktowany jak rodak; masz go miłować tak jak samego siebie, bo i wy byliście przybyszami w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Konwertyta mieszkający z wami będzie dla was jak urodzony w narodzie i będziesz go kochał jak siebie samego, bo obcymi byliście w ziemi Micrajim. [Tak jak] Ja jestem waszym Bogiem, [jestem też jego]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Приходько, що приходить до вас, буде між вами як туземець і полюбиш його як себе самого, бо ви були приходьками в єгипетскій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zamieszka przy was, będzie u was jak każdy z krajowców między wami; będziesz go miłował jak siebie samego, ponieważ byliście cudzoziemcami w ziemi Micraim;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Osiadły przybysz, który przebywa u was jako przybysz, ma się stać dla was jak wasz rodowity mieszkaniec; i masz go miłować jak samego siebie, byliście bowiem osiadłymi przybyszami w ziemi egipskiej.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2024-06-02T04:33:26Z</dcterms:modified>
</cp:coreProperties>
</file>