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w ofierze z pokarmów coś upieczonego w piecu, to niech to będą wypieki z najlepszej mąki, przaśne bułki rozczynione z oliwą lub przaśne placki namaszczone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będziesz składał ofiarę pokarmową upieczoną w piecu,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przaśne placki z mąki pszennej zmieszane z oliwą albo przaśne podpłomyki skropione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też ofiarował dar ofiary śniednej w piecu pieczonej, niechże będzie z pszennej mąki placek przaśny zagnieciony w oliwie, i kreple przaśne,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ofiarujesz ofiarę upieczoną w piecu: z białej mąki, to jest chleby bez kwasu oliwą rozmieszane i krepie przaśne oliwą pomazane.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pieczone w piecu, będą to placki przaśne z najczystszej mąki rozrobionej oliwą albo przaśne 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chcesz złożyć na ofiarę z pokarmów to, co pieczone w piecu, niech to będzie ciasto przaśne z przedniej mąki, zaczynione oliwą i cienkie placki przaśne pomaszczone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na ofiarę pokarmową to, co pieczone w piecu, to niech będzie ono z najlepszej mąki, ciasto niekwaszone, zaprawione oliwą, albo cienkie placki niekwaszone,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na ofiarę pokarmową coś pieczonego w piecu, to przyniesiesz przaśne placki z czystej mąki zaczynione z oliwą i 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jako ofiarę z pokarmów pieczone ciasto, niech to będą przaśne placki z przedniej mąki zagniecione z oliwą albo też cienkie podpłomyki przaśne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[złożysz przysięgę, że] przybliżysz oddanie hołdownicze [mincha], z wybornej mąki pieczonej w piecu, niech będzie to przaśne ciasto zmieszane z oliwą albo przaśne placki pomazane 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принесе дар, жертву печену в печі, (буде він) з пшеничної муки, прісні хліби замісені в олії і прісні пляцки помазані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ofiarę z ciasta wypieczonego w piecu, niech to będą przaśne kołacze z przedniej mąki, zaczynione w oliwie; albo przaśne oładki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jako dar ofiarny składasz ofiarę zbożową w postaci czegoś upieczonego w piecu, ma to być z wybornej mąki – przaśne okrągłe placki nasączone oliwą albo przaśne opłatki posmarowane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2024-05-29T08:42:36Z</dcterms:modified>
</cp:coreProperties>
</file>