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1"/>
        <w:gridCol w:w="5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Zasadziłeś ich, zapuszczają też korzenie, idą (w górę), a też wydają owoc. Bliski jesteś ich ust i daleki od ich nerek.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Zasadziłeś ich i zapuszczają korzenie, rosną i wydają owoc. Bliski jesteś ich ust i daleki od ich sumień.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Zasadziłeś ich, zapuścili też korzenie; rosną i nawet wydają owoc. Bliski jesteś ich ust, ale daleki od ich nerek.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Wszczepiłeś ich, i rozkorzenili się; rosną i owoc wydawają ci, którycheś ust bliskim, ale dalekim od nerek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Wsadziłeś je i rozkorzenili się, rosną i owoc wydają. Bliskoś ty jest ust ich, a daleko od nerek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ich sadzisz, zapuszczają więc korzenie, rozwijają się, przynoszą także owoce. Blisko jesteś ich ust, daleko jednak od ich sumienia.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ich zasadziłeś i oni puszczają korzenie, rosną i także wydają owoc. Bliski jesteś ich ust, lecz daleki od ich nerek.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Zasadziłeś ich, więc zapuścili korzenie, rozwijają się, przynoszą także owoce. Ty jesteś blisko ich ust, lecz daleko od ich nerek.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Zasadziłeś ich, a oni zapuścili korzenie, wzrastają i wydają owoce. Mówią o Tobie, lecz nie mają Cię w 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Zasadziłeś ich, nawet zapuścili korzenie, wzrastają i nawet owocują. Bliski jesteś ich ustom, lecz sercu ich daleki.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їх насадив і вони закорінилися, народили дітей і зробили плід. Ти є близько до їхніх уст і далеко від їхніх нирок.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Zasadzasz ich, zapuszczają korzenie, rozwijają się i przynoszą owoce; choć jesteś bliskim ich ust, ale dalekim od ich nerek!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Zasadziłeś ich; zapuścili korzenie. Wciąż idą naprzód; wydali też owoc. W ich ustach jesteś blisko, lecz od ich nerek daleko.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2024-05-28T22:58:14Z</dcterms:modified>
</cp:coreProperties>
</file>