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wielu dni, że JAHWE powiedział do mnie: Wstań, idź nad Eufrat i zabierz stamtąd pas, który kazałem ci tam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JAHWE powiedział do mnie: Wstań, idź nad Eufrat i zabierz stamtąd pas, który kazałem ci tam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JAHWE powiedział do mnie: Wstań, idź nad Eufrat i weź stamtąd pas, który ci rozkazałem tam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wielu dni rzekł Pan do mnie: Wstań, idź do Eufratesa, a weźmij stamtąd on pas, którym ci tam rozkazał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wielu dni, rzekł JAHWE do mnie: Wstań, idź do Eufratesa a weźmi stamtąd spodni pas, którym ci rozkazał, abyś ji tam schował.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 rzekł do mnie Pan: Wstań i idź nad Eufrat, i zabierz stamtąd pas, który ci kazałem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rzekł Pan do mnie: Wstań, idź nad Eufrat i zabierz stamtąd pas, który ci tam kazałem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dni, JAHWE powiedział do mnie: Wstań, idź nad Eufrat i weź stamtąd pas, który poleciłem ci tam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powiedział do mnie JAHWE: „Wstań, idź nad Eufrat, weź stamtąd pas, który kazałem ci schować”.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rzekł Jahwe do mnie: - Wstań, idź w kierunku Eufratu i zabierz stamtąd pas, który kazałem ci tam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численних днях сказав до мене Господь: Встань, іди до Евфрату, і візьми звідти пояс, який Я тобі заповів там сховати.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dni, stało się, że WIEKUISTY do mnie powiedział: Wstań, idź nad Frat i zabierz stamtąd pas, który ci rozkazałem tam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wielu dni JAHWE przemówił do mnie: ”Wstań, idź nad Eufrat i weź stamtąd pas, który kazałem ci tam ukryć”.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2024-06-02T10:21:33Z</dcterms:modified>
</cp:coreProperties>
</file>