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JAHWE, które stało się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oznajmił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do Jeremiasza przez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від Господа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2024-05-30T08:37:07Z</dcterms:modified>
</cp:coreProperties>
</file>