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sobie radzisz z szukaniem miłostek! Dlatego niegodziwe kobiety uczyłaś swoich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przyozdabiasz swoją drogę w poszukiwaniu miłości? Przecież nauczyłaś inne nierządnice swoich złych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dobrą być twierdzisz drogę twoję, szukając tego, w czem się kochasz? Przecz i innych nierządnic uczysz złośliwych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usiłujesz okazać, że jest dobra droga twoja ku szukaniu miłości, któraś jeszcze i złości twych nauczała dróg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dobrze ci znane są drogi, by szukać miłostek. Dlatego też nawykło twoje postępowanie do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umiesz obmyślać sposoby uprawiania miłości! Dlatego dopasowałaś swoje postępowanie do wszelakiej 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sprytna jesteś na swej drodze, gdy szukasz miłostek! Dlatego też do wszelkiego zła dostosowałaś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szukasz kochanków, jakże sprawnie znajdujesz drogę! Dlatego nawet najgorsi mogą się uczyć twych dróg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sprytnie się umiesz urządzać w poszukiwaniu miłostek! Dlatego też do występków przywykło twe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сказала: Невинна я, але хай відвернеться його гнів від мене. Ось Я суджуся з тобою коли ти говориш: Я не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pięknie urządzasz twoją drogę, aby szukać miłostek! W tym też celu uczysz twoich zdrożnych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”Czemu, niewiasto, poprawiasz swoją drogę, by szukać miłości? Dlatego też w tym, co złe, uczyłaś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2024-05-31T12:50:37Z</dcterms:modified>
</cp:coreProperties>
</file>