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mówisz: Jestem niewinna, przecież odwrócił swój gniew ode mnie. Posłuchaj! Ja osądzę cię za to, że mówisz: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mówisz: Ponieważ jestem niewinna, na pewno jego gniew odwróci się ode mnie. Oto będę cię sądził za 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mówisz: Ponieważem niewinną, pewnie odwrócona jest zapalczywość jego odemnie. Oto Ja w sąd wnijdę z tobą, przeto,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Jestem ja bez grzechu i niewinna, a przeto niech się odwróci zapalczywość twoja ode mnie! Oto się ja prawem będę rozpierał z tobą, przeto żeś mówiła: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Jego gniew odwrócił się zapewne ode mnie. Oto jestem, by cię osądzić za to, że powiedziałaś: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Jestem niewinna, przecież jego gniew odwrócił się ode mnie. Oto Ja spierać się będę z tobą, bo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Na pewno Jego gniew odwrócił się ode mnie. – Oto Ja rozprawię się z tobą, bo powiedziałaś: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niewinna! Ach, On na pewno swój gniew powstrzyma». Lecz Ja będę cię sądził właśnie za to, że powiedziałaś: «Nie zgrzeszyłam!».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twierdzisz: ”Jestem niewinna, pewnie gniew Jego odwrócił się ode mnie”. Oto Ja przed sąd swój ciebie pozywam za to, że mówisz: ”Nie zgrzeszyłam!”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звідти вийдеш, і твої руки (будуть) на твоїй голові. Бо Господь відкинув твою надію, і тобі в ній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Ja jestem wolna od winy, bo odwrócił się ode mnie Jego gniew. Otóż, rozprawię się z tobą z powodu twojej mowy: Ja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jednak mówisz: ʼPozostaje niewinna. Zaiste, jego gniew odwrócił się ode mnieʼ. ”Oto wdaję się w spór z tobą z powodu twej wypowiedzi: ʼNie zgrzeszyłamʼ.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2024-05-29T13:54:24Z</dcterms:modified>
</cp:coreProperties>
</file>