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 zmieniać swoje drogi! Lecz Egipt też cię zawiedzie, jak zawiodła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ganiasz, zmieniając swoje drogi? Będziesz pohańbiona przez Egipt, jak byłaś pohańbiona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tak biegasz, odmieniając drogi swe? Tak będziesz pohańbiona od Egipczanów, jakoś pohańbiona była od Assyryjczyków.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się zstała barzo podłą powtarzając drogi twoje? A od Egiptu będziesz zawstydzona, jakoś zawstydzona od Assura.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stałaś się nikczemna, zmieniając swe postępowanie! Tak samo zawstydzi cię Egipt, jak zostałaś zawstydzona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lekko ci przychodzi zmieniać swoją drogę! Także Egipt cię zawiedzie, jak zawiodła cię Asyria,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sobie lekceważysz to, by zmienić swą drogę! Także Egipt cię zawiedzie, jak zawiodła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poniżyłaś samą siebie, schodząc na inne drogi. Upokorzy cię Egipt, tak jak kiedyś upokorzyła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się upodliłaś, odmieniając swą drogę! Tak zawiedziesz się na Egipcie, jak zawiodłaś się na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sobie wielce lekceważysz i zmieniasz swoją drogę! Także ze względu na Micraim będziesz pohańbioną, jak byłaś pohańbioną ze względu na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zmienność swej drogi uważasz za zupełnie nic nie znaczącą? Zawstydzisz się również z powodu Egiptu, tak jak się zawstydziłaś z powodu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2024-05-31T11:05:12Z</dcterms:modified>
</cp:coreProperties>
</file>