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Jaką niegodziwość znaleźli wasi ojcowie we Mnie, że oddalili się ode Mnie, a poszli za marnością i zmarnieli?*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Jaką niegodziwość znaleźli we Mnie wasi ojcowie, że oddalili się ode Mnie, poszli za marnością — i zmarnieli?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Jaką nieprawość znaleźli we mnie wasi ojcowie, że oddalili się ode mnie, poszli za marnością i stali się próżni?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Jakąż nieprawość znaleźli ojcowie wasi przy mnie, iż się oddalili odemnie, a chodząc za marnością marnymi się stali?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Co za nieprawość naleźli we mnie ojcowie waszy, iż się oddalili ode mnie a chodzili za nikczemnością i zstali się nikczemnymi?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Jaką nieprawość znaleźli we Mnie wasi przodkowie, że odeszli daleko ode Mnie? Poszli za nicością i sami stali się nicością.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Jakie zło znaleźli wasi ojcowie u mnie, że oddalili się ode mnie, a poszli za marnością i zmarnieli?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Jaką nieprawość znaleźli we Mnie wasi ojcowie, że oddalili się ode Mnie, poszli za marnością i sami zmarnieli?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Co niewłaściwego znaleźli we Mnie wasi przodkowie, że Mnie opuścili? Poszli za marnością i sami zmarnieli.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Jakąż to nieprawość znaleźli we mnie wasi ojcowie, że się oddalili ode mnie, a poszli za marnością i sami zmarnieli?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сказали: Де є Господь, що нас вивів з єгипетскої землі, що попровадив нас в пустині в невідомій і непрохідній землі, в безводній і безплідній землі, в землі, в якій не пройшов нею ніхто і там людина не замешкала?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Jaką wasi ojcowie znaleźli we Mnie niesprawiedliwość, że się oddalili ode Mnie, a szli za marnością, i zmarnieli?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rzekł JAHWE: ”Co niesprawiedliwego znaleźli we mnie wasi ojcowie, że oddalili się ode mnie, a chodzili za nic niewartym bożkiem i sami stali się nic niewarci?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44:9-20&lt;/x&gt;; &lt;x&gt;300 8:19&lt;/x&gt;; &lt;x&gt;300 10:1-25&lt;/x&gt;; &lt;x&gt;300 14:22&lt;/x&gt;; &lt;x&gt;300 16:19&lt;/x&gt;; &lt;x&gt;300 51:17-18&lt;/x&gt;; &lt;x&gt;400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2024-05-28T18:53:43Z</dcterms:modified>
</cp:coreProperties>
</file>