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2"/>
        <w:gridCol w:w="55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jeszcze będę toczył z wami spór* – oświadczenie JAHWE – i będę toczył spór z synami waszych synów.**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będę toczył z wami spór — oświadcza JAHWE — i spór z synami waszych synów!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będę wiódł spór z wami, mówi JAHWE, i z synami waszych synów będę się spierać.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Przeczże się wżdy wadzę z wami, mówi Pan, a z synami synów waszych śpierać się muszę?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jeszcze będę się z wami prawował, mówi JAHWE, i z syny waszymi będę się spierał.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będę nadal prowadził spór z wami - wyrocznia Pana - i dzieci waszych dzieci będę oskarżał.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będę się jeszcze z wami spierał - mówi Pan - i będę się spierał z waszymi wnukami.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będę nadal prowadził spór z wami – wyrocznia JAHWE – i będę prowadził spór z waszymi wnukami.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będę nadal prowadził spór z wami- wyrocznia JAHWE - i będę się spierał z waszymi potomkami.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nadal będę wiódł spór z wami - ogłasza Jahwe - i będę wiódł spór z synami waszych synów!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народи змінять своїх богів? І вони не боги. А мій нарід змінив свою славу (на ту), з якої не матимуть користи.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nadal będę się z wami rozprawiał mówi WIEKUISTY, i nie przestanę się rozprawiać z synami waszych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ʼDlatego będę jeszcze toczył z wami spór – brzmi wypowiedź JAHWE – i będę toczył spór z synami waszych synówʼ.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1:2-20&lt;/x&gt;; &lt;x&gt;400 6:1-8&lt;/x&gt;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5:10&lt;/x&gt;; &lt;x&gt;50 11:6&lt;/x&gt;; &lt;x&gt;60 7:24-25&lt;/x&gt;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2024-06-03T19:39:55Z</dcterms:modified>
</cp:coreProperties>
</file>