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twoje oczy i twoje serce – czy nie (rozglądają się) za niegodziwym zyskiem? I za przelewem niewinnej krwi, i za czynieniem krzywdy i 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twoje oczy i serce tylko czekają na niegodziwy zysk, na przelew niewinnej krwi, na krzywdę i na szkodę!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serce pragną jedynie własnej korzyści, przelania niewinnej krwi, wywierania ucisku oraz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twoje i serce twoje nie szuka jedno łakomstwa swego, i abyś krew niewinną wylewał, a gwałt i krzywdę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twoje i serce na łakomstwo i na rozlanie krwie niewinnej, i na potwarz, i na bieganie do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zaś oczy i serce pragną jedynie własnej korzyści, przelania niewinnej krwi i wywierania ucisku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twoje serce szukają własnej tylko korzyści i przelewu niewinnej krwi, i popełniania krzywdy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twoje oczy i serce są żądne własnego zysku, przelewania krwi niewinnej, ciemiężenia i zdzierstwa.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oczy i serce nie szukają tylko własnych korzyści? Czy nie rozlewasz krwi niewinnej, uciekając się do przemocy i gwałtu?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serce niczego [nie pragną] prócz własnej korzyści, rozlewu krwi niewinnej, wyrządzania krzywd i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твої очі не є (звернені до добра), ані твоє серце, але до твоєї зажерливости і до невинної крови, щоб її пролити, і до неправедности і до вбивства, щоб (його) чинити?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oczy i serce są tylko skierowane na twój wyzysk i ku niewinnej krwi, byś ją wylewał, oraz ku krzywdzie i uciskowi, byś je wywierał.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ʼZaiste, twoje oczy i twoje serce nie są zwrócone na nic innego, jak tylko na twój niesprawiedliwy zysk i na krew niewinnego, by ją przelewać, i na oszukiwanie oraz na wymuszanie, by się tego wszystkiego dopuszczaćʼ.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2024-06-03T18:22:10Z</dcterms:modified>
</cp:coreProperties>
</file>