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Jesteś Mi Gileadem, szczytem Libanu, lecz czy nie zamienię cię w pustynię, w miasta niezamieszkane?*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Choćbyś Mi był jak Gilead, jak sam szczyt Libanu, i tak cię zamienię w pustynię, w miasta ziejące pustkami!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o domu króla Judy: Ty jesteś mi Gileadem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Libanu, lecz naprawdę zamienię cię w pustynię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 niezamieszkane.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domie króla Judzkiego: Tyś mi był jako Galaad i wierzch Libański; ale cię pewnie obrócę w pustenię, i miasta, w których nie mieszkają;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na dom króla Judzkiego: Galaadzie, tyś mi głową Libanu: jeśli cię nie uczynię puszczą, miasty niemieszkalnemi.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domu króla judzkiego: Jesteś dla Mnie jak Gilead, jak szczyt Libanu. Naprawdę uczynię z ciebie pustynię, miasto niezamieszkałe.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domu króla Judy: Chociaż mi jesteś jak Gilead, jak szczyt Libanu, zaprawdę, obrócę cię w pustynię, zrównam cię z miastami nie zamieszkanymi.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przeciwko domowi króla Judy: Jesteś dla Mnie Gileadem, szczytem Libanu. Jednak uczynię cię pustynią, miastami niezamieszkanymi.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przeciwko domowi króla Judy: Byłeś dla Mnie jak Gilead lub szczyt Libanu, a jednak zamienię cię w pustynię, w miasto niezamieszkane.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 o domu króla judzkiego: Byłeś mi Gileadem, szczytem Libanu, ale - zaiste - zamienię cię w pustynię na podobieństwo miast wyludnionych.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проти дому царя Юди: Ти для Мене Ґалаад, початок Ливану. Я тебе зроблю пустинею, не замешканими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powiedział WIEKUISTY o domu króla Judy: Ty, który byłeś dla Mnie Gileadem, szczytem Libanu naprawdę, obrócę cię w pustynię, na podobieństwo niezamieszkałych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o domu króla Judy: ʼJesteś dla mnie jak Gilead, głowa Libanu. Niechybnie uczynię z ciebie pustkowie; żadne z miast nie będzie zamieszkane.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2024-05-31T20:55:30Z</dcterms:modified>
</cp:coreProperties>
</file>