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wróżbitów, ani głoszących własne sny,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przepowiadających rzeczy przyszłe,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waszych czarowników. Nie wierzcie, gdy wam będą mówić, że was ominie jarzmo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swoich proroków, wróżbitów ani tych, co mają sny, ani swoich wróżbiarzy, ani swoich czarowników, którzy wam mówią: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nie słuchajcie proroków swoich, i wieszczków swoich, ani snów swoich, ani wróżków swoich, i czarowników swoich, którzy wam powiadają, mówiąc: Nie będziecie służyli królowi Babilońskiemu;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nie słuchajcie proroków waszych i wieszczków, i widosnów, i wróżków, i czarowników, którzy wam mówią: Nie będziecie służyć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słuchajcie waszych proroków, waszych wróżbitów, waszych nawiedzanych snami, waszych objaśniaczy znaków ani waszych czarowników, którzy wam mówią: Nie pójdziecie w poddaństwo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wieszczbiarzy, ani waszych marzycieli, ani waszych wieszczków, ani waszych czarowników, którzy mówią wam: Nie będziecie służyli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proroków, waszych wróżbitów, waszych wyjaśniaczy snów, waszych przepowiadaczy, waszych czarowników, którzy mówią wam: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nie słuchajcie waszych proroków, wróżbitów, wykładaczy snów, guślarzy ani magów, którzy mówią: «Nie będziecie sługami króla babilońskiego».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nie dawajcie posłuchu waszym [fałszywym] prorokom, wróżbitom, waszym tłumaczom snów, wieszczbiarzom ani czarownikom wmawiającym wam: ”Nie będziecie poddanymi króla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який лиш підкладе свою шию під ярмо царя Вавилону і працюватиме на нього, і Я оставлю його на його землі, і працюватиме на ній і мешкатиме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słuchajcie waszych proroków, waszych wróżbitów, snów, wieszczbiarzy i waszych czarodziejów, którzy was zapewniają i powiadają: Nie będziecie służyli królowi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ʼWy zaś nie słuchajcie swoich proroków i swoich wróżbiarzy, i miewających sny, i uprawiających magię, i swych czarnoksiężników, którzy wam mówią: ”Nie będziecie służyć królowi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2024-06-03T00:09:50Z</dcterms:modified>
</cp:coreProperties>
</file>