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7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przekazał Jeremiasz, prorok, Sedekiaszowi, królowi Judy, wszystkie te słowa w 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prorok Jeremiasz przekazał to wszystko Sedekiaszowi, królowi Judy. Miało to miejsce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Jeremiasz powiedział wszystkie te słowa do Sedekiasza, króla Judy, w Jerozolimie;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mówił Jeremijasz prorok do Sedekijasza, króla Judzkiego, wszystkie te słowa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Jeremiasz prorok do Sedecjasza, króla Judzkiego, wszytkie te słowa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Jeremiasz powiedział wszystkie te słowa do Sedecjasza, króla judzkiego,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wypowiedział prorok Jeremiasz do Sedekiasza, króla judzkiego, wszystkie te słowa w Jeruzalemie,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Jeremiasz powiedział Sedecjaszowi, królowi Judy, wszystkie te słowa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Jeremiasz powtórzył Sedecjaszowi, królowi Judy, wszystkie te słowa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Jeremiasz powtórzył wszystkie te słowa królowi judzkiemu Sedecjaszowi w 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prorok Jeremjasz, w Jeruszalaim, powtórzył Cydkjaszowi, królowi Judy, wszystkie te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prorok Jeremiasz zaczął mówić do Sedekiasza, króla Judy, wszystkie te słowa w Jerozolimie,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2024-06-02T03:54:54Z</dcterms:modified>
</cp:coreProperties>
</file>