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Selemiasza, syna Kusziego, mówiąc: Zwój, który odczytałeś w obecności ludu, weź do swej ręki i chodź. I wziął Baruch, syn Nerijasza, zwój w swą rękę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wnuka Szelemiasza, syna Kusziego. Miał on udać się do niego z takim poleceniem: Weź z sobą zwój, który odczytałeś w obecności ludu, i przybądź do nas. Baruch, syn Nerijasza, wziął więc zwój do ręki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Szelemiasza, syna Kusziego, z poleceniem: Weź do ręki zwój, z którego czytałeś do uszu ludu, i przyjdź. Baruch więc, syn Neriasza, wziął zwój do ręki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posłali wszyscy książęta do Barucha Jehudę, syna Natanijaszowego, syna Selemijaszowego, syna Chusowego, aby rzekł: Księgi, na którycheś czytał przed uszyma ludu, weźmij w rękę twą a pójdź. Wziął tedy Baruch, syn Neryjaszowy, księgi w rękę swą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posłały wszytkie książęta do Barucha Judi, syna Nataniaszowego, syna Selemiego, syna Chuzjego, mówiąc: Księgi, z którycheś czytał, gdy lud słuchał, weźmi w rękę twoję a przydź. Wziął tedy Baruch, syn Neriego, księgi w rękę swą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Barucha więc wszyscy przywódcy posłali Judiego, syna Netaniasza, syna Szelemiasza, syna Kusziego, by mu powiedział: Weź do ręki zwój, z którego czytałeś ludowi, i chodź! I wziął Baruch, syn Neriasza, zwój do ręki,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Selemiasza, syna Kusziego z poleceniem: Weź do ręki zwój, z którego czytałeś wobec ludu, i przyjdź! I Baruch, syn Neriasza, wziął zwój do ręki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wysłali do Barucha Jehudiego, syna Netaniasza, syna Szelemiasza, syna Kusziego, aby mu powiedział: Weź do ręki zwój, z którego czytałeś w obecności ludu, i przyjdź! Baruch, syn Neriasza, wziął zwój do ręki i do nich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dostojnicy posłali do Barucha Judiego, syna Netaniasza, syna Szelemiasza, syna Kusziego z poleceniem: „Weź ze sobą zwój, z którego czytałeś ludowi, i przyjdź!”. Baruch, syn Neriasza, zabrał zwój i poszedł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dostojnicy posłali do Barucha Jehudę, syna Netanjahu, oraz Szelemjahu, syna Kuszi, z poleceniem: - Przynieś osobiście zwój, z którego czytałeś w obecności ludu, i przyjdź! Wziął więc Baruch (syn Nerijjahu) zwój w ręce i przybył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володарі післали до Варуха, сина Нирія, сина Юдина, сина Натанія, сина Селемія, сина Хусія, кажучи: Листок, з якого ти з нього читаєш до ух народу, візьми його в твої руки і прийди. І Варух взяв листок і зійшов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przywódcy posłali do Barucha Jehudję, syna Nethanji, syna Szelemiasza, syna Kuszy, z poleceniem: Zabierz w twoją rękę rodał, z którego czytałeś w uszy ludu i przyjdź! Wtedy Baruch, syn Neryi, wziął w swoją rękę rodał i do nich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Szelemiasza, syna Kusziego, mówiąc: ”Weź do ręki zwój, z którego czytałeś na głos do uszu ludu, i przyjdź”. Toteż Baruch, syn Neriasza, wziął zwój do ręki i przyszedł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2024-06-02T13:18:56Z</dcterms:modified>
</cp:coreProperties>
</file>