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osiądziecie* na stałe w tej ziemi, to odbuduję was, a nie zburzę, zasadzę was, a nie wykorzenię,** gdyż przykro Mi z powodu nieszczęścia, które wam wyrządziłem.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osiądziecie na stałe w tej ziemi, odbuduję was, a nie zburzę, zasadzę was, a nie wyrwę, bo smuci Mnie to nieszczęście, które musiałem wam zesłać.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pozostaniecie na stałe w tej ziemi, odbuduję was i nie zburzę, zasadzę was i nie wykorzenię. Żal mi bowiem tego nieszczęścia, które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nawrócicie, i zostaniecie w tej ziemi, zaiste pobuduję was, a nie zepsuję, i wszczepię was, a nie wykorzenię; bo mi żal tego złego, którem wam uczynił. Nie bójcież się oblicza króla Babilońskiego, którego się wy boicie;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spokojnie mieszkać będziecie w tej ziemi, pobuduję was, a nie rozwalę, nasadzę, a nie powyrywam, bom już ubłagany nad złem, którem wam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nadal mieszkać w tym kraju, wzmocnię was, a nie zniszczę, zasadzę was, a nie wyrwę; ogarnął Mnie bowiem żal z powodu nieszczęścia, jakie na was zesłałem.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osiądziecie w tej ziemi na stałe, to odbuduję was i nie zburzę, zasadzę was, a nie wyplenię, bo żałuję zła, które wam wyrządziłem.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stałe pozostaniecie w tym kraju, to odbuduję was, a nie zburzę, zasadzę was, a nie wyrwę, gdyż żałuję nieszczęścia, które na was sprowadziłem.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pozostaniecie w tym kraju, to odbuduję was i więcej nie zniszczę. Zasadzę was i już nie wykorzenię, bo żal mi was z powodu nieszczęścia, które na was zesłałem.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osiedliwszy się pozostaniecie w tym kraju, odbuduję was, a nie wyniszczę; zasadzę was, a nie wykorzenię, współczuję bowiem nad niedolą, którą na was dopuściłem.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сидячи сидітимете в цій землі, збудую вас і не знищу, і вирощу вас і не виполю. Бо Я спинився від зла, яке Я вам вчинив.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nawrócicie i zamieszkacie na tej ziemi – wtedy was odbuduję i nie zburzę; zasadzę was i więcej nie wyplenię, bo żal Mi odnośnie tego nieprzyjemnego, które wam wyrządziłem.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ʼJeśli istotnie będziecie mieszkać w tej ziemi, to odbuduję was, a nie zburzę, i zasadzę was, a nie wykorzenię; bo pożałuję nieszczęścia, które na was sprowadziłem.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osiądziecie, &lt;x&gt;300 42:10&lt;/x&gt;L.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24:6&lt;/x&gt;; &lt;x&gt;300 31:28&lt;/x&gt;; &lt;x&gt;300 32:41&lt;/x&gt;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2024-05-29T11:38:41Z</dcterms:modified>
</cp:coreProperties>
</file>