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wyruszył* na niego naród z północy,** on obróci jego ziemię w pustkowie i nie będzie w niej mieszkańca – od człowieka po bydło rozbiegną się, odejdą!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wyruszył na niego naród z północy. Zamieni on jego ziemię w pustkowie, nie będzie w niej ani jednego mieszkańca — wszyscy, od człowieka po bydło, rozbiegną się i 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Nadciągnie bowiem przeciwko niemu naród z północy, który zamieni jego ziemię w pustkowie, tak że nikt w niej nie zamieszka. Uciekną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odejdą zarówno ludzie, jak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przyciągnie przeciwko niemu naród z północy, który ziemię jego obróci w pustynię, tak, że nie będzie, coby mieszkał w niej; tak ludzie jako i bydlęta ruszą się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wyciągnął przeciw jemu naród z północy, który położy ziemię jego spustoszeniem i nie będzie, kto by mieszkał w niej, od człowieka aż do bydlęcia: i ruszyli się a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zbliża się przeciw niemu naród z północy, który zamieni jego kraj w pustynię. Nie będzie w nim nikt zamieszkiwał: od człowieka aż do zwierzęcia [wszyscy] uciekną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wyruszył przeciwko niemu naród z północy, i ten obróci jego ziemię w pustynię, tak że nie będzie w niej mieszkańca, zarówno człowiek jak i bydło ucieknie w 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bowiem nadciągnie naród z północy. Jego ziemię zamieni on w pustkowie. Nikt w nim nie zamieszka; zarówno człowiek, jak i zwierzę będą się błąkać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bowiem przeciw niemu naród z północy, który uczyni jego kraj przedmiotem zgrozy. Nie będzie w nim żadnego mieszkańca, bo zarówno człowiek, jak i bydło uciekną w 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z Północy ciągnie przeciw niemu, kraj jego zamienia w pustkowie - nie będzie już w nim mieszkańca; ludzie i zwierzęta pierzchają, uchodzą!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на неї нарід з півночі. Цей поставить її землю на знищення, і в ній не буде мешканця від людини і аж до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północy wyruszy przeciw niemu naród, który na jego ziemi uczyni spustoszenie, tak, że nie będzie w niej mieszkańca. Ludzie pierzchną i ujdą jak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niemu naród z północy. Ten czyni z jego ziemi dziwowisko, tak iż nikt nie będzie w nim mieszkał. Zarówno człowiek, jak i zwierzę domowe uciekli. Odeszli”.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rozdziale występuje wiele form tzw. pf. profetycznego, w ramach którego przyszłe wydarzenia opisywane są jako już dokonane.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Medo-Persja, w czasie najazdu z pn na Babilon, w 539 r. p. Chr. Pod panowaniem Medo-Persów znalazło się w tym czasie wiele mniejszych plemion północnych, zob. &lt;x&gt;300 50:9&lt;/x&gt;;&lt;x&gt;300 51:27-28&lt;/x&gt;.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2024-06-02T17:01:24Z</dcterms:modified>
</cp:coreProperties>
</file>