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nie* napina łucznik swego łuku** i niech nie występuje (nikt) w swojej zbroi!*** I nie oszczędzajcie jego młodzieńców, wytępcie cały jego zastęp!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nie zdąży łucznik napiąć łuku,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wojownik przywdziać swojej zbroi!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oszczędzajcie młodych ludzi, wytępcie jego zastęp!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łucznik napina swój łuk przeciwko niemu i przeciwko stającym do walki w swoich pancerzach. Nie oszczędzajcie jego młodzieńców, zgładźcie całe jego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mocno ciągnie łuk swój, a postępuje w pancerzu swoim, rzekę: Nie folgujcie młodzieńcom jego, wygładźcie wszystko wojsko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ciągnie, który ciągnie łuk swój, a niech nie wstępuje w pancerzu. Nie folgujcie młodzieńcom jego, wybijcie wszytko rycerstwo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żaden z łuczników nie napina swego łuku ani niech się nie przechwala swoim pancerzem! Nie oszczędzajcie jego młodzieży, zniszczcie całe jego wojsko!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łucznik nie opada z sił i niech nie nuży się ten, kto jest odziany w pancerz! Nie oszczędzajcie jego młodzieńców, wytępcie doszczętnie całe jego wojsko!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temu, który napina swój łuk, przeciwko temu, który chlubi się swym pancerzem: Nie oszczędzajcie jego młodzieńców, zniszczcie doszczętnie wszystkie jego oddziały!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łucznik nie napina łuku i niech się nie pyszni zbroją. Nie litujcie się nad jego młodzieńcami, wyniszczcie wszystkie jego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łucznik napina wciąż łuk przeciw niemu i niech przeciw niemu wystąpi w pancerzu! Nie oszczędzajcie jego młodych wojowników, wyniszczcie całe jego wojsko!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лучник натягає свій лук і хай накладе зброю той, в кого є в нього, не щадіть його молодих і вигубіть всю його силу,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każdemu, co napina swój łuk oraz przeciw każdemu, co się chełpi w swoim pancerzu! Nie oszczędzajcie jego młodzieńców, zgładźcie całe jego wojsko!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napinający swój łuk go nie napina. I niech nikt nie powstaje w swym pancerzu. ”I nie okazujcie współczucia jego młodzieńcom. Wydajcie na zagładę całe jego wojsko.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Takie tłum. przy założeniu, że przyim przeciw, </w:t>
      </w:r>
      <w:r>
        <w:rPr>
          <w:rtl/>
        </w:rPr>
        <w:t>אֶל</w:t>
      </w:r>
      <w:r>
        <w:rPr>
          <w:rtl w:val="0"/>
        </w:rPr>
        <w:t xml:space="preserve"> , to przeczenie: nie, </w:t>
      </w:r>
      <w:r>
        <w:rPr>
          <w:rtl/>
        </w:rPr>
        <w:t>אַל</w:t>
      </w:r>
      <w:r>
        <w:rPr>
          <w:rtl w:val="0"/>
        </w:rPr>
        <w:t xml:space="preserve"> 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przeciwko napinaniu przez łucznika jego łuku.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przeciwko  temu,  kto  występuje w swojej zbroi.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2024-06-02T18:37:22Z</dcterms:modified>
</cp:coreProperties>
</file>