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Ułóż zagadkę* i opowiedz domowi Izraela przypowieść.**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Ułóż zagadkę i opowiedz domowi Izraela taką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zadaj zagadkę i opowiedz domowi Izraela przypowieść;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zadaj zagadkę, a mów w podobieństwie o domu Izraelskim,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zadaj gadkę a powiedz przypowieść do domu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zadaj zagadkę i opowiedz przypowieść domowi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Ułóż zagadkę i opowiedz domowi izraelskiemu przypowieść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zadaj zagadkę, powiedz przypowieść domowi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ułóż zagadkę i opowiedz ludowi izraelskiemu przypowieść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zadaj zagadkę i wygłoś przypowieść Domowi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розповіж розповідь і скажи притчу домові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Ułożysz zagadkę i wygłosisz przypowieść domowi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zadaj zagadkę i ułóż przypowieść o 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14:12-19&lt;/x&gt;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Sedekiasza i jego działalność polityczną.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2024-06-02T11:20:47Z</dcterms:modified>
</cp:coreProperties>
</file>