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opierali Mi się* i nie chcieli Mnie słuchać. Nie wyrzucili – nikt z nich – ohydztw (sprzed) swoich oczu i nie porzucili posążków Egiptu. Wtedy postanowiłem wylać na nich me wzburzenie i wywrzeć na nich mój gniew w obrębie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oparli Mi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chcieli Mnie słuchać. Nie wyrzucili ohydztw, które lubiły ich oczy, ani nie porzucili bóstw Egiptu! Wtedy postanowiłem wylać na nich moje wzburzenie i dać im odczuć mój gniew, jeszcze w obrębie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buntowali się i nie chcieli mnie słuchać: żaden z nich nie odrzucił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 ani nie opuścił bożków Egiptu. Wtedy powiedziałem: Wyleję na nich swój gniew, aby dopełnić na nich mojej zapalczywości w środku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byli odpornymi, i nie chcieli mię słuchać; żaden z nich obrzydliwości oczów swoich nie odrzucił, i plugawych bałwanów egipskich nie opóścił; prztożem rzekł: Wyleję gniew mój na nich, a wypęłnie popędliwość moję nad nimi w pośrodku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Nie odrzucili bożków nęcących ich oczy i nie wyzbyli się bałwanów egipskich. Postanowiłem więc, że zapalczywość moją wyleję na nich, że dopełnię mego gniewu na nich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wobec mnie i nie chcieli mnie słuchać; nikt nie odrzucił obrzydliwości miłych dla swoich oczu i nie opuścili bałwanów egipskich. Wtedy postanowiłem wylać na nich swoją zapalczywość i dać upust swojemu gniewowi na nich pośród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swych oczu i bożków egipskich nie porzucili. Postanowiłem więc wylać na nich swoje oburzenie, dopełnić na nich swego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Nikt nie odrzucił ohydnych bożków sprzed swoich oczu i nie porzucił egipskich bóstw. Postanowiłem więc wylać na nich moje oburzenie, w ziemi egipskiej dać upust mojemu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swoich oczu i bożków egipskich nie porzucił. Postanowiłem [przeto] wylać na nich moją złość, dokonać na nich mego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byli wobec Mnie przekorni oraz wzbraniali się Mnie słuchać; nikt nie odrzucił ohyd swoich oczu i nie odszedł od bałwanów Micraimu. Zatem chciałem wylać na nich Me oburzenie oraz spełnić nad nimi Mój gniew pośród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oni zbuntowali się przeciwko mnie i nie chcieli mnie słuchać. Żaden z nich nie wyrzucił obrzydliwości swych oczu i nie porzucili gnojowych bożków Egiptu, toteż zapowiedziałem, że wyleję na nich swą złość, aby dopełnić na nich mego gniewu pośrodku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buntowali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2024-06-02T12:46:44Z</dcterms:modified>
</cp:coreProperties>
</file>