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odpowiedziałem: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im: Słowo JAHWE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 do nich: Słowo Pańskie stało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Mowa PANska zstała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 im: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im: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-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до них сказав: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odpowiedziałem: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rzekłem: ”Doszło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2024-06-02T12:37:48Z</dcterms:modified>
</cp:coreProperties>
</file>