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haki w twoje szczęki i przylepię ryby twego Nilu do twoich łusek, wyciągnę cię z twojego Nilu i wszystkie ryby twojego Nilu przylepione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włożę haki w twe szczęki, a ryby twego Nilu przylepię ci do łusek. Wyciągnę cię z twego Nilu, a ryby Nilu wraz z tobą, przywarte do twych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włożę haki w twoje szczęki i sprawię, że ryby twoich rzek przylgną do twoich łusek. Wyciągnę cię spośród twoich rzek i wszystkie ryby twoich rzek przylgną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włożę wędę w czeluści twoje, i uczynię, że powięzną ryby rzek twoich na łuskach twych, i wywlekę cię z pośrodku rzek twoich i wszystkie ryby rzek twoich, które na łuskach twoich powięzną;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wędzidło na czeluści twoje i przylepię ryby rzek twoich do łusk twoich, i wywlokę cię z pośrzodku rzek twych, a wszytkie ryby twoje przylną do łusk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Założę kółka w twoje szczęki i sprawię, że ryby z twoich rzek przylgną do twoich łusek i wydobędę cię z twoich rzek, a wszystkie ryby z twoich rzek przylgną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haki w twoje szczęki, ryby twojego Nilu przylepię do twoich łusek i wyciągnę z twojego Nilu ciebie oraz wszystkie ryby twojego Nilu, przylepione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haki w twoje szczęki i sprawię, że ryby z twoich kanałów przylgną do twoich łusek. Wyciągnę cię z twoich kanałów i wszystkie ryby z twych kanałów, które przylgnęły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włożę haki w twoje szczęki i sprawię, że do twoich łusek przylgną ryby Nilu. Wtedy wyciągnę z Nilu ciebie i wszystkie ryby, które przylgnęły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wędzidło w twoje szczęki i sprawię, że ryby twego Nilu przylgną do twoich łusek. Wywlokę cię spośród twego Nilu i wszystkie ryby Rzeki, które przylgnęły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засідку на твої щоки і приліплю риби твоєї ріки до твоїх крил і виведу тебе з посеред твоєї ріки і всі риби твоєї ріки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twoje czeluście włożę harpun, a do twych łusek przyczepię ryby twoich rzek i wywlokę cię spośród rzek, wraz ze wszystkimi rybami twoich rzek, które uwięzły na twych łuskach.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haki w twoje szczęki, i sprawie, że ryby twych kanałów Nilu przylaną do twoich łusek. I spośród twych kanałów Nilu wyprowadzę ciebie oraz wszystkie ryby twoich kanałów Nilu. przylegające do twoich łusek.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2024-05-29T23:25:15Z</dcterms:modified>
</cp:coreProperties>
</file>