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postąpię z tobą stosownie do gniewu i zawiści, którym dałaś upust, nienawidząc ich — i dam się poznać wśród nich, gdy będę sądził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uczynię według twego gniewu i według twojej zawiści, z jaką postąpiłaś w swej nienawiści względem nich, i dam się poznać wśród nich, gdy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Dlategoż, jako żyję Ja, mówi panujący Pan, że uczynię według gniewu twego i według zawiści twojej, którąś czyniła w nienawiści swej przeciwko nim; i będę poznany od nich, gdy cię sądzić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Żywę ja! mówi JAHWE Bóg, że uczynię według gniewu mego i według zawiści twej, którąś czyniła nienawidząc ich, a będę znajomy przez nie, gdy cię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 - postąpię z tobą według mego gniewu i mego oburzenia, tak jak ty postępowałaś w swojej nienawiści względem nich. I objawię się tobie przez to, że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postąpię z tobą według twojego gniewu i twojej gorliwości, z jaką ty z nimi postąpiłaś z nienawiści do nich, i dam się poznać pośród ciebie,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będę działał według twojego gniewu i według twojej zapalczywości, gdy działałaś z nienawiści do nich. Dam się w nich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postąpię z tobą według twojego gniewu i według zapalczywości, z jaką ty postępowałaś z nienawiści do nich. Dam ci się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postąpię według twojego gniewu i według twej zapalczywości, gdy dawałaś wyraz swej nienawiści ku nim, i dam ci się poznać,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і зроблю з тобою за твоєю ворожнечею і тобі дам пізнатися, коли лиш судитиму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Dlatego chcę z tobą uczynić według twojego gniewu; według twej żarliwości, którą przejawiałaś w twej nienawiści do nich. Dam się z powodu nich poznać, kiedy cię będę tak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jako żyję – brzmi wypowiedź Wszechwładnego Pana, JAHWE – ja też będę działał stosownie do twego gniewu i stosownie do twej zazdrości, którym dałeś wyraz w swych uczuciach nienawiści wobec nich; i dam się poznać wśród nich, gdy będę cię sądził.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2024-05-29T06:28:53Z</dcterms:modified>
</cp:coreProperties>
</file>