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Oprowadził mnie On wokół nich i zauważyłem, że było ich mnóstwo i były całkiem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mnie obok nich dokoła, a oto było ich bardzo dużo na obszarze tej doliny, a oto były bardzo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mię przez nie w około a w około, a oto było ich bardzo wiele na onem polu, a oto 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obwiódł mię po nich wokoło: a było ich barzo wiele po polu i bardzo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mi, abym przeszedł dokoła nich, i oto było ich na obszarze doliny bardzo wiele. Były one zupełnie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mi przejść dokoła nich, a oto było ich bardzo dużo w tej dolinie i były zupełnie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przeszedłem obok nich, dookoła. Oto było ich bardzo wiele na powierzchni równiny i były bardzo wyschnięte.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przejść między nimi i obejść je dokoła. A na całej powierzchni równiny było ich bardzo dużo. Były zupełnie wyschnięte.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Oprowadził mię obok nich wszędzie dokoła. Oto było ich bardzo wiele na obszarze doliny i 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обвів мене довкола них довкруги, навколо, і ось дуже багато на лиці рівнини, дуже сухі.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oprowadził mnie dookoła, obok nich, a oto na powierzchni doliny było ich bardzo wiele i 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mi obejść je dookoła, a oto było ich na powierzchni dolinnej równiny bardzo wiele i oto były bardzo suche.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2024-06-02T17:38:27Z</dcterms:modified>
</cp:coreProperties>
</file>