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 i dam się poznać na oczach licznych narodów.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moją wielkość i moją świętość. Dam się poznać na oczach licznych narodów.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 i dam się poznać na oczach wielu narodów,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się wielmożnym, i poświęcę się, i znajomym się uczynię przed oczyma wielu narodów,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uwielmożę się, a znajomy będę przed oczyma wielą narodów,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wielkim i świętym, tak ukażę się oczom wielu narodów,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świętość, i objawię się na oczach wielu narodów.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święty. Objawię się przed oczyma licznych narodów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swoją wielkość i świętość. Dam się poznać wobec licznych narodów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wielkim i świętym. Dam się poznać licznym narodom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звеличуся і освячуся і прославлюся і обявлюся перед численними народами,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wywyższonym, uświęconym oraz wsławię się przed oczyma licznych narodów,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wywyższę, i uświęcę, i dam się poznać na oczach wielu narodów;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2024-06-02T07:03:50Z</dcterms:modified>
</cp:coreProperties>
</file>