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usłyszałem. — Zastąp więc odchody ludzkie gnojem bydlęcym, na nich piecz sobie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mnie: Oto daję ci odchody wołowe zamiast odchodów ludzkich, abyś sobie na nich upiekł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mnie: Oto daję ci łajna wołowe miasto łajen człowieczych, abyś sobie przy nich napiekł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Otóż dałem ci gnój wołowy miasto gnoju człowieczego, że uczynisz chleb twój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Patrz, zezwalam ci, byś upiekł sobie pokarm na nawozie krowim zamiast na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Patrz! Oto daję ci zamiast łajna ludzkiego gnój bydlęcy, upiecz sobie na nim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Patrz, daję ci nawóz bydlęcy, zamiast odchodów ludzkich. Na nim przygotujesz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„Patrz, daję ci nawóz bydlęcy zamiast odchodów ludzkich. Na nim upieczesz swój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wtedy: - Patrz, pozwalam ci [używać] nawozu zwierzęcego zamiast nawozu ludzkiego. Na nim więc będziesz piekł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Ось Я тобі дав кишаки волів замість людських кишаків, і зробиш на них твої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zezwalam ci na rozpałkę z rogacizny, zamiast z ludzkich odchodów, byś na niej przygotował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mnie: ”Patrz, daję ci gnój bydlęcy w miejsce łajna ludzkiego i na nim masz przygotować swój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2024-06-02T02:46:41Z</dcterms:modified>
</cp:coreProperties>
</file>