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wypowiadał do mnie te słowa, opuściłem twarz ku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wypowiadał do mnie te słowa, opuściłem twarz ku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 tymi słowy, opuściłem twarz ku ziemi i zamilkłem.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 temi słowy, spuściłem twarz moję ku ziemi, i zamilknąłem.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mówił takiemi słowy, spuściłem oblicze moje ku ziemi i milczałem.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 do mnie te słowa, padłem twarzą ku ziemi i oniemiałem.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 tymi słowy, opuściłem twarz ku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te słowa, schyliłem twarz ku ziemi i zamilkłem.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 te słowa, upadłem twarzą do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 te słowa, pochyliłem twarz ku ziemi i milczałem.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говорив зі мною за цими словами, я дав моє лице на землю і я був вколений.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mówił do mnie tymi słowami, spuściłem twarz ku ziemi oraz stałem się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 te słowa, byłem zwrócony twarzą ku ziemi i oniemiały.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2024-06-02T07:26:27Z</dcterms:modified>
</cp:coreProperties>
</file>