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powoła królestwo,* które na wieki nie będzie zniszczone, a królestwo to nie przejdzie na inny lud. Rozbije** i usunie wszystkie te królestwa, lecz samo ostoi się na wieki,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powoła królestwo, które na wieki nie będzie zniszczone ani nie przejdzie na inny lud. Rozbije ono i usunie wszystkie wcześniejsze królestwa, ale samo trwać będzie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tych królów Bóg nieba wzbudzi królestwo, które nigdy nie będzie zniszczone. To królestwo nie przejdzie na inny lud, ale połamie i zniszczy wszystkie te królestwa, samo zaś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dni tych królów wzbudzi Bóg niebieski królestwo, które na wieki zepsute nie będzie, a królestwo to na inszy naród nie spadnie, ale ono połamie, i koniec uczyni tym wszystkim królestwom, a samo stać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onych królestw wzbudzi Bóg niebieski królestwo, które się na wieki nie rozproszy. A królestwo jego nie będzie dane ludowi innemu, a połamie i zniszczy te wszytkie królestwa, a samo stać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tych królów Bóg nieba wzbudzi królestwo, które nigdy nie ulegnie zniszczeniu, a którego władza królewska nie będzie oddana żadnemu innemu narodowi. Zetrze i zniweczy ono wszystkie te królestwa, samo zaś będzie trwało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stworzy królestwo, które na wieki nie będzie zniszczone, a królestwo to nie przejdzie na inny lud; zniszczy i usunie wszystkie owe królestwa, lecz samo ostoi się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tych królów Bóg niebios wzbudzi królestwo, które nigdy nie ulegnie zniszczeniu, ani też to królestwo nie zostanie przekazane żadnemu innemu ludowi. Zetrze i zniweczy ono wszystkie te królestwa, samo zaś będzie trwało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nieba ustanowi królestwo, które na wieki nie zostanie zniszczone i żaden inny naród nie odbierze mu władzy. Ono zetrze i skruszy wszystkie te królestwa, lecz samo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owych królów Bóg niebios ustanowi królestwo, które nigdy nie zginie, królestwo, które nie przejdzie na inny naród. Zmiażdży i zniszczy wszystkie owe królestwa, ono zaś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тих царів Бог підніме царство неба, яке не буде знищене на віки, і його царство не останеться іншому народові. Воно роздробить і розітре всі царства, і воно підніметься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dni tych królów, Bóg niebios ustanowi królestwo, które nie będzie zniszczone na wieki. To królestwo nie zostawi innego ludu; skruszy i zakończy wszystkie królestwa, lecz samo ostoi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za dni tych królów Bóg nieba ustanowi królestwo, które nigdy nie zostanie obrócone wniwecz. I to królestwo nie przejdzie na żaden inny lud. Zmiażdży ono wszystkie owe królestwa i położy im kres, lecz samo będzie trwać po czasy niezmierzone;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4:31&lt;/x&gt;; &lt;x&gt;340 6:27&lt;/x&gt;; &lt;x&gt;400 4:7&lt;/x&gt;; &lt;x&gt;490 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20:18&lt;/x&gt;; &lt;x&gt;560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2024-05-29T10:56:07Z</dcterms:modified>
</cp:coreProperties>
</file>