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powierzyć rządy nad królestwem stu dwudziestu satrapom, którzy mieli być rozmieszczeni po całym obszarze podlegającym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trzech zwierzchników, z których Daniel był pierwszym. Im zdawali sprawozdanie satrapowie, aby król 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Danijel przedniejszym, którymby oni starostowie liczbę czynili, aby król szkody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jednym Daniel, aby im panowie czynili liczbę, a król nie miał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Dariuszowi ustanowić nad państwem stu dwudziestu satrapów, którzy mieli przebywać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Dariusz powołać nad królestwem stu dwudziestu satrapów; mieli być wszędzie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postanowił mianować stu dwudziestu satrapów na zarządców państwa, którzy byli rozmieszczeni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ustanowić nad swoim królestwem stu dwudziestu satrapów i umieścić ich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rzecz dobrą ustanowić nad królestwem stu dwudziestu satrapów, którzy byli [rozmieszczeni] po 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вподоби було перед Дарієм і він поставив над царством сто двадцять сатрапів, щоб вони були в усім його царстві,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Daniel był pierwszym. I owi satrapowie wykonywali rozkazy, by królowi nie wydarzyła się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wysokich urzędników, z których jednym był Daniel, ażeby ci satrapowie zdawali im sprawę i by król nie ponosił 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2024-05-31T06:52:22Z</dcterms:modified>
</cp:coreProperties>
</file>