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miejsce, do Daniela, zawołał smutnym głosem: Danielu, sługo Boga żywego! Czy twój Bóg, któremu tak wiernie służysz, zdołał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do króla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odpowiedając królowi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Boga żywego, czy Bóg, któremu służysz tak wytrwale,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jamy, zawołał smutnym głosem na Daniela i rzekł: Danielu, sługo Boga żywego!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żyjącego Boga, czy Bóg, któremu nieustannie służysz,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jaskini, z niepokojem w głosie zawołał do Daniela: „Danielu, sługo Boga Żyjącego, czy twój Bóg, któremu już tak długo służysz, zdołał cię uratować przed lwami?”.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zbliżył się do jamy, głosem [pełnym] niepokoju zawołał na Daniela. Król odezwał się i przemówił do Daniela: - Danielu, sługo Boga żyjącego, czy twój Bóg, którego nieustannie czcisz, potrafił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наближався до ями, закричав сильним голосом: Даниїле, рабе живого Бога, чи твій Бог, Якому ти постійно служиш, зміг тебе визволити з уст левів?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króla: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natychmiast odrzekł królowi: ”Królu, żyj aż po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2024-05-29T08:47:04Z</dcterms:modified>
</cp:coreProperties>
</file>