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tak patrzyłem, pojawiła się kolejna bestia, podobna do pantery. Z grzbietu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wyrastały jej cztery skrzydła przypominające skrzydła ptaka. Miała też ta bestia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bestia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podobna do pantery, która miała cztery ptasie skrzydła na grzbiecie. Bestia miała także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inna bestyja podobna lampartowi, która miała cztery skrzydła ptasze na grzbiecie swym, cztery też głowy miała ta bestyja, i dano jej 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tymem patrzał, a ono druga jako ryś, a miała skrzydła jako ptak cztery na sobie, a cztery głowy były u bestyjej, a władzą jej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inna [bestia] podobna do pantery, mająca na grzbiecie cztery ptasie skrzydła. Bestia ta miała cztery głowy; jej to powierzono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pojawiło się inne, podobne do pantery; miało ono na grzbiecie cztery ptasie skrzydła, i cztery głowy miało to zwierzę, i dano mu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podobną do pantery, mającą na grzbiecie cztery ptasie skrzydła. Bestia ta miała też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- podobną do pantery. Na jej grzbiecie były cztery ptasie skrzydła i miała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widziałem: Oto inne [zwierzę], jak pantera. Miało cztery skrzydła ptasie na swoim grzbiecie. Zwierzę miało cztery głowy i dano mu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інший звір наче леопард, і в нього чотири пташині крила над ним, і чотири голови в звіра, і йому дано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jeszcze inna bestia, podobna do lamparta; na grzbiecie miała cztery ptasie skrzydła i cztery głowy. I dano jej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patrzyłem, a oto inna bestia, podobna do lamparta, ale na grzbiecie miała cztery skrzydła stworzenia latającego. Bestia ta miała też cztery głowy i powierzono jej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2024-05-23T05:58:42Z</dcterms:modified>
</cp:coreProperties>
</file>