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wysłuchaj, Boże nasz, modlitwy Twojego sługi i jego prośby o miłosierdzie i rozjaśnij swoje oblicze nad Twoją (doszczętnie) zniszczoną świątynią – ze względu na (siebie samego),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wysłuchaj, Boże nasz, modlitwy Twojego sługi i jego prośby o miłosierdzie. Rozjaśnij swoje oblicze nad Twoją doszczętnie zniszczoną świątynią — ze względu na siebie samego,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wysłuchaj, nasz Boże, modlitwy twego sługi i jego błagań, a rozjaśnij swe oblicze nad swoją spustoszoną świątynią ze względu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wysłuchaj, o Boże nasz! modlitwę sługi twego i prośby jego, a oświeć oblicze twoje nad spustoszoną świątnicą twoją,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wysłuchaj, Boże nasz, modlitwę sługi twego i prośby jego, a okaż oblicze twoje nad świętynią twoją, która spustoszona jest, dla ciebie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Boże nasz, wysłuchaj modlitwy Twojego sługi i jego błagań i rozjaśnij swe oblicze nad świątynią, która leży zniszczona - ze względu na Ciebie,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wysłuchaj, o Boże nasz, modlitwy twojego sługi i jego błagania i rozjaśnij swoje oblicze nad twoją spustoszoną świątynią, ze względu na siebie samego,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Boże nasz, wysłuchaj modlitwę Twojego sługi i jego błaganie. Rozjaśnij swoje oblicze nad Twoim zburzonym przybytkiem, Panie, przez wzgląd na siebie samego!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nasz Boże, wysłuchaj modlitwy swojego sługi i jego błagania. Przez wzgląd na siebie rozjaśnij swoje oblicze nad Twoją spustoszoną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wysłuchaj, Boże nasz, modlitwy Twojego sługi i jego błagań i spraw, niech rozjaśni się Twoje oblicze nad leżącym w gruzach Twoim sanktuarium z powodu [gniewu]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Господи Боже наш, вислухай молитву твого раба і його прохання і обяви твоє лице на твоє освячення задля твого опустілого (місця),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wysłuchaj, Boże, modlitwę Twojego sługi i jego prośby oraz rozświetl Swoje oblicze nad spustoszoną Świątynią, z powodu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wysłuchaj modlitwy swego sługi i jego błagań, spraw też, by oblicze twoje zajaśniało nad twym spustoszonym sanktuarium – przez wzgląd 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2024-05-30T00:50:11Z</dcterms:modified>
</cp:coreProperties>
</file>