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zwlekaj,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wysłuchaj! Panie, przebacz! Panie, spójrz i działaj. Nie zwlekaj ze względu na siebie samego, mój Boże, bo twoje miasto i twój lud są nazwane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wysłuchaj, Panie! odpuść, Panie! obacz a uczyń; nie odwłaczaj sam dla siebie, Boże mój! bo od imienia twego nazwane jest to miasto i lud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ubłagaj się Panie, obacz a uczyń, nie omieszkawaj sam dla siebie, Boże mój, bo imienia twego wzywano nad miastem i nad ludem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Panie! Odpuść, Panie! Panie, zwróć uwagę i działaj niezwłocznie, przez wzgląd na siebie samego, mój Boże! Bo Twojego imienia wzywano nad Twym miastem i nad Twym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uczyń! Nie zwlekaj przez wzgląd na siebie, mój Boże, bo twoim imieniem nazwane jest to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usłysz! Panie, odpuść! Panie, spójrz i zacznij działać, nie zwlekaj przez wzgląd na siebie samego, mój Boże! Twojego imienia bowiem wzywano nad Twoim miastem i nad Twoim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usłysz! JAHWE, przebacz! JAHWE, wspomnij i przybądź co prędzej, przez wzgląd na siebie samego, JAHWE, bo Twoje imię było wzywane nad tym miastem i nad tym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wysłuchaj, Panie, przebacz, pamiętaj i działaj. Nie ociągaj się ze względu na siebie, Boże mój, gdyż Twoje Imię jest wypowiadane nad miastem Twoim i nad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помилуй, вислухай, Господи. Господи, зваж і зроби. Не забарися задля Тебе, мій Боже, бо твоє імя прикликано на твій нарід і на твоє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Wysłuchaj Panie! Odpuść Panie! Zobacz i uczyń! Nie zwlekaj ze Swego powodu! Bo od Twojego Imienia nazwane jest to miasto oraz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usłysz. O JAHWE, przebacz. O JAHWE, zwróć uwagę i działaj. Przez wzgląd na samego siebie nie zwlekaj. Boże mój, bo imienia twego wzywano nad twym miastem i nad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2024-05-31T04:15:55Z</dcterms:modified>
</cp:coreProperties>
</file>