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od czasów ziemi egipskiej. Znów cię umieszczę w namiotach, tak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przez proroków, mnożyłem widzenia i przez proroków podawałem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przez proroków widzenia wiele pokazywać będę, a przez proroków podobieństwa podawać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jam też widzenie rozmnożył i w ręce proroków jestem przypodoban.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mnożyłem widzenia i przez proroków głosiłem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 od wyjścia z ziemi egipskiej; sprawię, że znowu będziesz mieszkał w namiotach jak w dniach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twój Bóg, od wyjścia z ziemi egipskiej, sprawię, że znowu zamieszkasz w namiotach jak w czasie uroczystego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od wyjścia z ziemi egipskiej. Nakazuję ci znowu mieszkać w namiotach,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już od [wyjścia z] ziemi egipskiej; każę ci znowu mieszkać w namiotach jak w dni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 вивів тебе з землі Єгипту, ще поселю тебе в шатрах, так як в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już od ziemi Micraim twój Bóg, mogę cię znowu osiedlić w namiotach, tak jak za uroczystych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i mnożyłem wizje, i ręką proroków przedkładałem podobieństwa.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2024-06-02T10:12:56Z</dcterms:modified>
</cp:coreProperties>
</file>